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6" w:rsidRDefault="00C00CE6" w:rsidP="00C00CE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УТВЕРЖДЕНО</w:t>
      </w:r>
    </w:p>
    <w:p w:rsidR="00C00CE6" w:rsidRDefault="00C00CE6" w:rsidP="00C00CE6">
      <w:pPr>
        <w:rPr>
          <w:sz w:val="28"/>
        </w:rPr>
      </w:pPr>
      <w:r>
        <w:rPr>
          <w:sz w:val="28"/>
        </w:rPr>
        <w:t>на заседании педагогического</w:t>
      </w:r>
      <w:r w:rsidR="009B33D3">
        <w:rPr>
          <w:sz w:val="28"/>
        </w:rPr>
        <w:t xml:space="preserve">                      </w:t>
      </w:r>
      <w:r>
        <w:rPr>
          <w:sz w:val="28"/>
        </w:rPr>
        <w:t xml:space="preserve">      совета МОБУ «Новоладожская</w:t>
      </w:r>
    </w:p>
    <w:p w:rsidR="00C00CE6" w:rsidRDefault="00C00CE6" w:rsidP="00C00CE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средняя общеобразовательная</w:t>
      </w:r>
    </w:p>
    <w:p w:rsidR="00C00CE6" w:rsidRDefault="00C00CE6" w:rsidP="00C00CE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школа № 1»</w:t>
      </w:r>
    </w:p>
    <w:p w:rsidR="00C00CE6" w:rsidRDefault="009B33D3" w:rsidP="00C00CE6">
      <w:pPr>
        <w:rPr>
          <w:sz w:val="28"/>
        </w:rPr>
      </w:pPr>
      <w:r>
        <w:rPr>
          <w:sz w:val="28"/>
        </w:rPr>
        <w:t xml:space="preserve">          </w:t>
      </w:r>
      <w:r w:rsidR="00767597">
        <w:rPr>
          <w:sz w:val="28"/>
        </w:rPr>
        <w:t>Протокол № 1</w:t>
      </w:r>
    </w:p>
    <w:p w:rsidR="00C00CE6" w:rsidRDefault="00767597" w:rsidP="00C00CE6">
      <w:pPr>
        <w:rPr>
          <w:sz w:val="28"/>
        </w:rPr>
      </w:pPr>
      <w:r>
        <w:rPr>
          <w:sz w:val="28"/>
        </w:rPr>
        <w:t xml:space="preserve">          от «29» августа 2014</w:t>
      </w:r>
      <w:r w:rsidR="00C00CE6">
        <w:rPr>
          <w:sz w:val="28"/>
        </w:rPr>
        <w:t xml:space="preserve"> года </w:t>
      </w:r>
    </w:p>
    <w:p w:rsidR="00C00CE6" w:rsidRDefault="00C00CE6" w:rsidP="00C00CE6">
      <w:pPr>
        <w:ind w:left="5664"/>
        <w:rPr>
          <w:sz w:val="28"/>
        </w:rPr>
      </w:pPr>
      <w:r>
        <w:rPr>
          <w:sz w:val="28"/>
        </w:rPr>
        <w:t xml:space="preserve">Директор МОУ                          «Новоладожская СОШ № 1» </w:t>
      </w:r>
    </w:p>
    <w:p w:rsidR="00C00CE6" w:rsidRDefault="00C00CE6" w:rsidP="00C00CE6">
      <w:pPr>
        <w:ind w:left="5664"/>
        <w:rPr>
          <w:sz w:val="28"/>
        </w:rPr>
      </w:pPr>
      <w:r>
        <w:rPr>
          <w:sz w:val="28"/>
        </w:rPr>
        <w:t>__________      Е.А.Алексеева</w:t>
      </w:r>
    </w:p>
    <w:p w:rsidR="00C00CE6" w:rsidRDefault="00C00CE6" w:rsidP="00C00CE6">
      <w:pPr>
        <w:ind w:left="5664"/>
        <w:rPr>
          <w:rFonts w:ascii="Arial" w:hAnsi="Arial"/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2124"/>
        <w:jc w:val="both"/>
        <w:rPr>
          <w:sz w:val="28"/>
        </w:rPr>
      </w:pPr>
    </w:p>
    <w:p w:rsidR="00C00CE6" w:rsidRDefault="00C00CE6" w:rsidP="00C00CE6">
      <w:pPr>
        <w:ind w:left="2124"/>
        <w:jc w:val="both"/>
        <w:rPr>
          <w:sz w:val="28"/>
        </w:rPr>
      </w:pPr>
    </w:p>
    <w:p w:rsidR="00C00CE6" w:rsidRDefault="00C00CE6" w:rsidP="00C00CE6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center"/>
        <w:rPr>
          <w:b/>
          <w:bCs/>
          <w:sz w:val="40"/>
          <w:szCs w:val="36"/>
        </w:rPr>
      </w:pPr>
      <w:r w:rsidRPr="00C00CE6">
        <w:rPr>
          <w:b/>
          <w:bCs/>
          <w:sz w:val="40"/>
          <w:szCs w:val="36"/>
        </w:rPr>
        <w:t>АДАПТИРОВАННАЯ ПРОГРАММА</w:t>
      </w:r>
    </w:p>
    <w:p w:rsidR="00C00CE6" w:rsidRDefault="00C00CE6" w:rsidP="00C00CE6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ОСНОВНОГО ОБЩЕГО ОБРАЗОВАНИЯ</w:t>
      </w:r>
    </w:p>
    <w:p w:rsidR="00C00CE6" w:rsidRDefault="00C00CE6" w:rsidP="00C00CE6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center"/>
        <w:rPr>
          <w:b/>
          <w:bCs/>
          <w:sz w:val="40"/>
          <w:szCs w:val="36"/>
        </w:rPr>
      </w:pPr>
      <w:r w:rsidRPr="00C00CE6">
        <w:rPr>
          <w:b/>
          <w:bCs/>
          <w:sz w:val="40"/>
          <w:szCs w:val="36"/>
        </w:rPr>
        <w:t>ДЛЯ ДЕТЕЙ С ОГРАНИЧЕННЫМИ ВОЗМОЖНОСТЯМИ ЗДОРОВЬЯ</w:t>
      </w:r>
    </w:p>
    <w:p w:rsidR="00767597" w:rsidRDefault="00767597" w:rsidP="00C00CE6">
      <w:pPr>
        <w:jc w:val="center"/>
        <w:rPr>
          <w:b/>
          <w:bCs/>
          <w:sz w:val="40"/>
          <w:szCs w:val="36"/>
        </w:rPr>
      </w:pPr>
    </w:p>
    <w:p w:rsidR="00C00CE6" w:rsidRDefault="00C00CE6" w:rsidP="00C00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МОБУ «Новоладожская средняя</w:t>
      </w:r>
    </w:p>
    <w:p w:rsidR="00C00CE6" w:rsidRDefault="00C00CE6" w:rsidP="00C00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школа № 1»</w:t>
      </w:r>
    </w:p>
    <w:p w:rsidR="00C00CE6" w:rsidRDefault="00C00CE6" w:rsidP="00C00C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2014-2015 учебный год</w:t>
      </w: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rFonts w:ascii="Arial" w:hAnsi="Arial"/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ind w:left="5664"/>
        <w:rPr>
          <w:sz w:val="28"/>
        </w:rPr>
      </w:pPr>
    </w:p>
    <w:p w:rsidR="00C00CE6" w:rsidRDefault="00C00CE6" w:rsidP="00C00CE6">
      <w:pPr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7ADB" w:rsidRDefault="004A7ADB" w:rsidP="004A7ADB">
      <w:pPr>
        <w:rPr>
          <w:b/>
          <w:sz w:val="32"/>
          <w:szCs w:val="32"/>
        </w:rPr>
      </w:pPr>
      <w:r w:rsidRPr="008069EB">
        <w:rPr>
          <w:b/>
          <w:sz w:val="32"/>
          <w:szCs w:val="32"/>
        </w:rPr>
        <w:lastRenderedPageBreak/>
        <w:t>Содержание программы</w:t>
      </w:r>
    </w:p>
    <w:p w:rsidR="00C00CE6" w:rsidRPr="008069EB" w:rsidRDefault="00C00CE6" w:rsidP="004A7ADB">
      <w:pPr>
        <w:rPr>
          <w:b/>
          <w:sz w:val="32"/>
          <w:szCs w:val="32"/>
        </w:rPr>
      </w:pPr>
    </w:p>
    <w:p w:rsidR="004A7ADB" w:rsidRPr="008069EB" w:rsidRDefault="004A7ADB" w:rsidP="004A7AD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104A6">
        <w:rPr>
          <w:rFonts w:ascii="Times New Roman" w:hAnsi="Times New Roman" w:cs="Times New Roman"/>
          <w:sz w:val="28"/>
          <w:szCs w:val="28"/>
        </w:rPr>
        <w:t>…………………..………………………………......…3 - 9</w:t>
      </w:r>
      <w:r w:rsidRPr="008069EB">
        <w:rPr>
          <w:rFonts w:ascii="Times New Roman" w:hAnsi="Times New Roman" w:cs="Times New Roman"/>
          <w:sz w:val="28"/>
          <w:szCs w:val="28"/>
        </w:rPr>
        <w:br/>
      </w:r>
      <w:r w:rsidRPr="008069EB">
        <w:rPr>
          <w:rFonts w:ascii="Times New Roman" w:hAnsi="Times New Roman" w:cs="Times New Roman"/>
          <w:bCs/>
          <w:sz w:val="28"/>
          <w:szCs w:val="28"/>
        </w:rPr>
        <w:t>1.1. Цели программы</w:t>
      </w:r>
      <w:r w:rsidR="005104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……………………………………………………………….4</w:t>
      </w:r>
      <w:r w:rsidRPr="008069EB">
        <w:rPr>
          <w:rFonts w:ascii="Times New Roman" w:hAnsi="Times New Roman" w:cs="Times New Roman"/>
          <w:bCs/>
          <w:sz w:val="28"/>
          <w:szCs w:val="28"/>
        </w:rPr>
        <w:br/>
        <w:t>1.2. Задачи программы</w:t>
      </w:r>
      <w:r w:rsidR="005104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……………………………………………………………..4</w:t>
      </w:r>
      <w:r w:rsidRPr="008069EB">
        <w:rPr>
          <w:rFonts w:ascii="Times New Roman" w:hAnsi="Times New Roman" w:cs="Times New Roman"/>
          <w:bCs/>
          <w:sz w:val="28"/>
          <w:szCs w:val="28"/>
        </w:rPr>
        <w:br/>
      </w:r>
      <w:r w:rsidRPr="008069EB">
        <w:rPr>
          <w:rFonts w:ascii="Times New Roman" w:hAnsi="Times New Roman" w:cs="Times New Roman"/>
          <w:sz w:val="28"/>
          <w:szCs w:val="28"/>
        </w:rPr>
        <w:t>1.3. Определяющие принципы</w:t>
      </w:r>
      <w:r w:rsidR="005104A6">
        <w:rPr>
          <w:rFonts w:ascii="Times New Roman" w:hAnsi="Times New Roman" w:cs="Times New Roman"/>
          <w:sz w:val="28"/>
          <w:szCs w:val="28"/>
        </w:rPr>
        <w:t>…………………………………………………….5</w:t>
      </w:r>
      <w:r w:rsidRPr="008069EB">
        <w:rPr>
          <w:rFonts w:ascii="Times New Roman" w:hAnsi="Times New Roman" w:cs="Times New Roman"/>
          <w:sz w:val="28"/>
          <w:szCs w:val="28"/>
        </w:rPr>
        <w:br/>
        <w:t>1.4.</w:t>
      </w:r>
      <w:r w:rsidRPr="008069EB">
        <w:rPr>
          <w:rFonts w:ascii="Times New Roman" w:hAnsi="Times New Roman" w:cs="Times New Roman"/>
          <w:bCs/>
          <w:sz w:val="28"/>
          <w:szCs w:val="28"/>
        </w:rPr>
        <w:t xml:space="preserve"> Характеристика содержания</w:t>
      </w:r>
      <w:r w:rsidR="005104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………………………………………………….6</w:t>
      </w:r>
      <w:r w:rsidRPr="008069EB">
        <w:rPr>
          <w:rFonts w:ascii="Times New Roman" w:hAnsi="Times New Roman" w:cs="Times New Roman"/>
          <w:bCs/>
          <w:sz w:val="28"/>
          <w:szCs w:val="28"/>
        </w:rPr>
        <w:br/>
        <w:t>1.5. Механизмы реализации программы</w:t>
      </w:r>
      <w:r w:rsidR="005104A6">
        <w:rPr>
          <w:rFonts w:ascii="Times New Roman" w:hAnsi="Times New Roman" w:cs="Times New Roman"/>
          <w:bCs/>
          <w:sz w:val="28"/>
          <w:szCs w:val="28"/>
        </w:rPr>
        <w:t>………………………………………….8</w:t>
      </w:r>
    </w:p>
    <w:p w:rsidR="004A7ADB" w:rsidRPr="008069EB" w:rsidRDefault="004A7ADB" w:rsidP="005104A6">
      <w:pPr>
        <w:pStyle w:val="a3"/>
        <w:numPr>
          <w:ilvl w:val="0"/>
          <w:numId w:val="2"/>
        </w:num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образовательной программы</w:t>
      </w:r>
      <w:r w:rsidR="00DC4D4B">
        <w:rPr>
          <w:rFonts w:ascii="Times New Roman" w:hAnsi="Times New Roman" w:cs="Times New Roman"/>
          <w:sz w:val="28"/>
          <w:szCs w:val="28"/>
        </w:rPr>
        <w:t>……...</w:t>
      </w:r>
      <w:r w:rsidR="005104A6">
        <w:rPr>
          <w:rFonts w:ascii="Times New Roman" w:hAnsi="Times New Roman" w:cs="Times New Roman"/>
          <w:sz w:val="28"/>
          <w:szCs w:val="28"/>
        </w:rPr>
        <w:t>9</w:t>
      </w:r>
      <w:r w:rsidR="00DC4D4B">
        <w:rPr>
          <w:rFonts w:ascii="Times New Roman" w:hAnsi="Times New Roman" w:cs="Times New Roman"/>
          <w:sz w:val="28"/>
          <w:szCs w:val="28"/>
        </w:rPr>
        <w:t>- 11</w:t>
      </w:r>
      <w:r w:rsidRPr="008069EB">
        <w:rPr>
          <w:rFonts w:ascii="Times New Roman" w:hAnsi="Times New Roman" w:cs="Times New Roman"/>
          <w:sz w:val="28"/>
          <w:szCs w:val="28"/>
        </w:rPr>
        <w:br/>
      </w:r>
    </w:p>
    <w:p w:rsidR="004A7ADB" w:rsidRPr="008069EB" w:rsidRDefault="004A7ADB" w:rsidP="004A7AD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sz w:val="28"/>
          <w:szCs w:val="28"/>
        </w:rPr>
        <w:t>Содержание образования</w:t>
      </w:r>
      <w:r w:rsidR="00DC4D4B">
        <w:rPr>
          <w:rFonts w:ascii="Times New Roman" w:hAnsi="Times New Roman" w:cs="Times New Roman"/>
          <w:sz w:val="28"/>
          <w:szCs w:val="28"/>
        </w:rPr>
        <w:t>…………...………………………………………..11 - 24</w:t>
      </w:r>
      <w:r w:rsidRPr="008069EB">
        <w:rPr>
          <w:rFonts w:ascii="Times New Roman" w:hAnsi="Times New Roman" w:cs="Times New Roman"/>
          <w:sz w:val="28"/>
          <w:szCs w:val="28"/>
        </w:rPr>
        <w:br/>
        <w:t>3.1. Требования к уровню подготовки учащихся</w:t>
      </w:r>
      <w:r w:rsidR="00DC4D4B">
        <w:rPr>
          <w:rFonts w:ascii="Times New Roman" w:hAnsi="Times New Roman" w:cs="Times New Roman"/>
          <w:sz w:val="28"/>
          <w:szCs w:val="28"/>
        </w:rPr>
        <w:t>……………………………….11</w:t>
      </w:r>
      <w:r w:rsidRPr="008069EB">
        <w:rPr>
          <w:rFonts w:ascii="Times New Roman" w:hAnsi="Times New Roman" w:cs="Times New Roman"/>
          <w:sz w:val="28"/>
          <w:szCs w:val="28"/>
        </w:rPr>
        <w:br/>
        <w:t>3.2. Рабочие программы</w:t>
      </w:r>
      <w:r w:rsidR="00C74691">
        <w:rPr>
          <w:rFonts w:ascii="Times New Roman" w:hAnsi="Times New Roman" w:cs="Times New Roman"/>
          <w:sz w:val="28"/>
          <w:szCs w:val="28"/>
        </w:rPr>
        <w:t xml:space="preserve"> </w:t>
      </w:r>
      <w:r w:rsidRPr="008069EB">
        <w:rPr>
          <w:rFonts w:ascii="Times New Roman" w:hAnsi="Times New Roman" w:cs="Times New Roman"/>
          <w:sz w:val="28"/>
          <w:szCs w:val="28"/>
        </w:rPr>
        <w:t>(в приложении)</w:t>
      </w:r>
      <w:r w:rsidR="00DC4D4B">
        <w:rPr>
          <w:rFonts w:ascii="Times New Roman" w:hAnsi="Times New Roman" w:cs="Times New Roman"/>
          <w:sz w:val="28"/>
          <w:szCs w:val="28"/>
        </w:rPr>
        <w:t>………………………………………..14</w:t>
      </w:r>
      <w:r w:rsidRPr="008069EB">
        <w:rPr>
          <w:rFonts w:ascii="Times New Roman" w:hAnsi="Times New Roman" w:cs="Times New Roman"/>
          <w:sz w:val="28"/>
          <w:szCs w:val="28"/>
        </w:rPr>
        <w:br/>
        <w:t>3.3 Учебный план</w:t>
      </w:r>
      <w:r w:rsidR="00DC4D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…………………………………………………………………14</w:t>
      </w:r>
    </w:p>
    <w:p w:rsidR="004A7ADB" w:rsidRPr="004A7ADB" w:rsidRDefault="004A7ADB" w:rsidP="004A7AD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bCs/>
          <w:sz w:val="28"/>
          <w:szCs w:val="28"/>
        </w:rPr>
        <w:t xml:space="preserve"> Условия реализации программы</w:t>
      </w:r>
      <w:r w:rsidR="00DC4D4B">
        <w:rPr>
          <w:rFonts w:ascii="Times New Roman" w:hAnsi="Times New Roman" w:cs="Times New Roman"/>
          <w:bCs/>
          <w:sz w:val="28"/>
          <w:szCs w:val="28"/>
        </w:rPr>
        <w:t>…………………………………...……….24 - 26</w:t>
      </w: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Pr="004A7ADB" w:rsidRDefault="004A7ADB" w:rsidP="004A7ADB">
      <w:pPr>
        <w:rPr>
          <w:sz w:val="28"/>
          <w:szCs w:val="28"/>
        </w:rPr>
      </w:pPr>
      <w:r w:rsidRPr="004A7ADB">
        <w:rPr>
          <w:bCs/>
          <w:sz w:val="28"/>
          <w:szCs w:val="28"/>
        </w:rPr>
        <w:br/>
      </w:r>
    </w:p>
    <w:p w:rsidR="00CD7A63" w:rsidRDefault="00CD7A63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</w:p>
    <w:p w:rsidR="00286AF3" w:rsidRPr="00C00CE6" w:rsidRDefault="00286AF3" w:rsidP="00C00CE6">
      <w:pPr>
        <w:pStyle w:val="a3"/>
        <w:numPr>
          <w:ilvl w:val="0"/>
          <w:numId w:val="21"/>
        </w:num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C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CD7A63" w:rsidRPr="00C17530" w:rsidRDefault="00CD7A63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Адаптированная программа направлена на создание</w:t>
      </w:r>
      <w:r w:rsidR="00A778F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комплексного</w:t>
      </w:r>
      <w:r w:rsidR="00A778F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</w:t>
      </w:r>
      <w:r w:rsidR="00EA29D4" w:rsidRPr="00C17530">
        <w:rPr>
          <w:sz w:val="28"/>
          <w:szCs w:val="28"/>
        </w:rPr>
        <w:t xml:space="preserve">сихолого-медико-педагогического сопровождения </w:t>
      </w:r>
      <w:r w:rsidR="00CE52DD">
        <w:rPr>
          <w:sz w:val="28"/>
          <w:szCs w:val="28"/>
        </w:rPr>
        <w:t xml:space="preserve">учащихся </w:t>
      </w:r>
      <w:r w:rsidR="00EA29D4" w:rsidRPr="00C17530">
        <w:rPr>
          <w:sz w:val="28"/>
          <w:szCs w:val="28"/>
        </w:rPr>
        <w:t xml:space="preserve">с </w:t>
      </w:r>
      <w:r w:rsidRPr="00C17530">
        <w:rPr>
          <w:sz w:val="28"/>
          <w:szCs w:val="28"/>
        </w:rPr>
        <w:t>учетом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состояния их здоровья и особенностей психофизического развития,</w:t>
      </w:r>
      <w:r w:rsidR="00A778F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коррекцию недостатков в физическом и (или) психическом развитии</w:t>
      </w:r>
      <w:r w:rsidR="00C74691">
        <w:rPr>
          <w:sz w:val="28"/>
          <w:szCs w:val="28"/>
        </w:rPr>
        <w:t xml:space="preserve"> </w:t>
      </w:r>
      <w:r w:rsidR="00CE52DD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 возможностями здоровья и инвалидов,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оказание им помощи в освоении основной образовательной программы.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Программа носит комплексный характер и обеспечивает:</w:t>
      </w:r>
    </w:p>
    <w:p w:rsidR="0028614C" w:rsidRPr="00C17530" w:rsidRDefault="00CD7A63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14C" w:rsidRPr="00C17530">
        <w:rPr>
          <w:sz w:val="28"/>
          <w:szCs w:val="28"/>
        </w:rPr>
        <w:t xml:space="preserve">поддержку </w:t>
      </w:r>
      <w:r w:rsidR="00CE52DD">
        <w:rPr>
          <w:sz w:val="28"/>
          <w:szCs w:val="28"/>
        </w:rPr>
        <w:t xml:space="preserve">учащихся </w:t>
      </w:r>
      <w:r w:rsidR="0028614C" w:rsidRPr="00C17530">
        <w:rPr>
          <w:sz w:val="28"/>
          <w:szCs w:val="28"/>
        </w:rPr>
        <w:t>с особыми</w:t>
      </w:r>
      <w:r w:rsidR="00EA29D4" w:rsidRPr="00C17530">
        <w:rPr>
          <w:sz w:val="28"/>
          <w:szCs w:val="28"/>
        </w:rPr>
        <w:t xml:space="preserve"> образовательными потребностями</w:t>
      </w:r>
      <w:r>
        <w:rPr>
          <w:sz w:val="28"/>
          <w:szCs w:val="28"/>
        </w:rPr>
        <w:t>,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а также попавших в трудную жизненную ситуацию;</w:t>
      </w:r>
    </w:p>
    <w:p w:rsidR="0028614C" w:rsidRPr="00C17530" w:rsidRDefault="00CE52DD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>выявление и удовлетворение особых образовательных потребностей</w:t>
      </w:r>
      <w:r w:rsidR="00EA29D4" w:rsidRPr="00C17530">
        <w:rPr>
          <w:sz w:val="28"/>
          <w:szCs w:val="28"/>
        </w:rPr>
        <w:t xml:space="preserve"> учащихся </w:t>
      </w:r>
      <w:r w:rsidR="0028614C" w:rsidRPr="00C17530">
        <w:rPr>
          <w:sz w:val="28"/>
          <w:szCs w:val="28"/>
        </w:rPr>
        <w:t>с ограниченными во</w:t>
      </w:r>
      <w:r w:rsidR="00EA29D4" w:rsidRPr="00C17530">
        <w:rPr>
          <w:sz w:val="28"/>
          <w:szCs w:val="28"/>
        </w:rPr>
        <w:t>зможностями здоровья и инвалидо</w:t>
      </w:r>
      <w:r w:rsidR="0028614C" w:rsidRPr="00C17530">
        <w:rPr>
          <w:sz w:val="28"/>
          <w:szCs w:val="28"/>
        </w:rPr>
        <w:t>в</w:t>
      </w:r>
      <w:r w:rsidR="00CD7A63">
        <w:rPr>
          <w:sz w:val="28"/>
          <w:szCs w:val="28"/>
        </w:rPr>
        <w:t xml:space="preserve"> в </w:t>
      </w:r>
      <w:r w:rsidR="0028614C" w:rsidRPr="00C17530">
        <w:rPr>
          <w:sz w:val="28"/>
          <w:szCs w:val="28"/>
        </w:rPr>
        <w:t xml:space="preserve"> единстве урочной и внеурочной деятельности, в совместной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педагогической работе специалистов системы общего </w:t>
      </w:r>
      <w:r w:rsidR="00CD7A63">
        <w:rPr>
          <w:sz w:val="28"/>
          <w:szCs w:val="28"/>
        </w:rPr>
        <w:t>образ</w:t>
      </w:r>
      <w:r w:rsidR="0028614C" w:rsidRPr="00C17530">
        <w:rPr>
          <w:sz w:val="28"/>
          <w:szCs w:val="28"/>
        </w:rPr>
        <w:t>ования, семьи и других институтов общества; интеграцию этой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категории обучающихся в образовательном учреждении;</w:t>
      </w:r>
    </w:p>
    <w:p w:rsidR="0028614C" w:rsidRPr="00C17530" w:rsidRDefault="00CE52DD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 xml:space="preserve">оказание в соответствии с рекомендациями психолого-медико-педагогической комиссии каждому </w:t>
      </w:r>
      <w:r>
        <w:rPr>
          <w:sz w:val="28"/>
          <w:szCs w:val="28"/>
        </w:rPr>
        <w:t xml:space="preserve">учащемуся </w:t>
      </w:r>
      <w:r w:rsidR="0028614C" w:rsidRPr="00C17530">
        <w:rPr>
          <w:sz w:val="28"/>
          <w:szCs w:val="28"/>
        </w:rPr>
        <w:t>с ограниченными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возможностями здоровья и инвалиду комплексной, индивидуально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ориентированной, с учетом состояния здоровья и особенностей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психофизического развития таких</w:t>
      </w:r>
      <w:r w:rsidR="00C74691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>учащихся</w:t>
      </w:r>
      <w:r w:rsidR="0028614C" w:rsidRPr="00C17530">
        <w:rPr>
          <w:sz w:val="28"/>
          <w:szCs w:val="28"/>
        </w:rPr>
        <w:t>, психолого-медико-педагогической поддержки и сопровождения в условиях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образовательного процесса;</w:t>
      </w:r>
    </w:p>
    <w:p w:rsidR="0028614C" w:rsidRDefault="00CE52DD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 xml:space="preserve">создание специальных условий обучения и воспитания </w:t>
      </w:r>
      <w:r w:rsidR="00796374">
        <w:rPr>
          <w:sz w:val="28"/>
          <w:szCs w:val="28"/>
        </w:rPr>
        <w:t xml:space="preserve">учащихся </w:t>
      </w:r>
      <w:r w:rsidR="0028614C" w:rsidRPr="00C17530">
        <w:rPr>
          <w:sz w:val="28"/>
          <w:szCs w:val="28"/>
        </w:rPr>
        <w:t>с</w:t>
      </w:r>
      <w:r w:rsidR="00C74691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ограниченными возможностями здоровья и инвалидов.</w:t>
      </w:r>
    </w:p>
    <w:p w:rsidR="00CD7A63" w:rsidRPr="00C17530" w:rsidRDefault="00CD7A63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28614C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  <w:u w:val="single"/>
        </w:rPr>
      </w:pPr>
      <w:r w:rsidRPr="00C17530">
        <w:rPr>
          <w:b/>
          <w:sz w:val="28"/>
          <w:szCs w:val="28"/>
          <w:u w:val="single"/>
        </w:rPr>
        <w:t>Программа содержит:</w:t>
      </w:r>
    </w:p>
    <w:p w:rsidR="00C00CE6" w:rsidRPr="00C17530" w:rsidRDefault="00C00CE6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  <w:u w:val="single"/>
        </w:rPr>
      </w:pP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hanging="142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1) цели и задачи коррекционной работы с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 особыми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образовательными потребностями, в том числе с ограниченными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</w:t>
      </w:r>
      <w:r w:rsidR="00FF36FC">
        <w:rPr>
          <w:sz w:val="28"/>
          <w:szCs w:val="28"/>
        </w:rPr>
        <w:t>ожностями здоровья и инвалидами</w:t>
      </w:r>
      <w:r w:rsidR="00C66998" w:rsidRPr="00C17530">
        <w:rPr>
          <w:sz w:val="28"/>
          <w:szCs w:val="28"/>
        </w:rPr>
        <w:t>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2) перечень и содержание комплексных, индивидуально ориентированных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коррекционных мероприятий, включающих использование индивидуальных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методов обучения и воспитания; проведение индивидуальных и групповых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занятий под руководством специалистов;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3) систему комплексного психолого-медико-социального сопровождения и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поддержки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особыми образовательными потребностями, в том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числе с ограниченными возможностями здоровья и инвалидов;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4) механизм взаимодействия, предусматривающий об</w:t>
      </w:r>
      <w:r w:rsidR="00CE52DD">
        <w:rPr>
          <w:sz w:val="28"/>
          <w:szCs w:val="28"/>
        </w:rPr>
        <w:t xml:space="preserve">щую целевую </w:t>
      </w:r>
      <w:r w:rsidRPr="00C17530">
        <w:rPr>
          <w:sz w:val="28"/>
          <w:szCs w:val="28"/>
        </w:rPr>
        <w:t>единую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стратегическую направленность работы учителей, специалистов в области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коррекционной и специальной педагогики, специальной психологии,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медицинских работников;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>5) планируемые результаты работы с обучающимися с особыми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образовательными потребностями, в том числе с ограниченными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и инвалидами.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Программа коррекционной работы в соответствии со Стандартом</w:t>
      </w:r>
      <w:r w:rsidR="00B6358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направлена на создание системы комплексной помощи детям с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в освоении основной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образовательной программы средне</w:t>
      </w:r>
      <w:r w:rsidR="00861411">
        <w:rPr>
          <w:sz w:val="28"/>
          <w:szCs w:val="28"/>
        </w:rPr>
        <w:t xml:space="preserve">го </w:t>
      </w:r>
      <w:r w:rsidR="00C66998" w:rsidRPr="00C17530">
        <w:rPr>
          <w:sz w:val="28"/>
          <w:szCs w:val="28"/>
        </w:rPr>
        <w:t xml:space="preserve"> общего образования и основного общего образования.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Программы коррекц</w:t>
      </w:r>
      <w:r w:rsidR="00861411">
        <w:rPr>
          <w:sz w:val="28"/>
          <w:szCs w:val="28"/>
        </w:rPr>
        <w:t xml:space="preserve">ионной работы среднего </w:t>
      </w:r>
      <w:r w:rsidRPr="00C17530">
        <w:rPr>
          <w:sz w:val="28"/>
          <w:szCs w:val="28"/>
        </w:rPr>
        <w:t xml:space="preserve"> общего</w:t>
      </w:r>
      <w:r w:rsidR="00C66998" w:rsidRPr="00C17530">
        <w:rPr>
          <w:sz w:val="28"/>
          <w:szCs w:val="28"/>
        </w:rPr>
        <w:t xml:space="preserve"> образования и </w:t>
      </w:r>
      <w:r w:rsidRPr="00C17530">
        <w:rPr>
          <w:sz w:val="28"/>
          <w:szCs w:val="28"/>
        </w:rPr>
        <w:t>о</w:t>
      </w:r>
      <w:r w:rsidR="00C66998" w:rsidRPr="00C17530">
        <w:rPr>
          <w:sz w:val="28"/>
          <w:szCs w:val="28"/>
        </w:rPr>
        <w:t>с</w:t>
      </w:r>
      <w:r w:rsidRPr="00C17530">
        <w:rPr>
          <w:sz w:val="28"/>
          <w:szCs w:val="28"/>
        </w:rPr>
        <w:t>новного общего образования являются преемственными.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Программа коррекционной работы </w:t>
      </w:r>
      <w:r w:rsidR="00C66998" w:rsidRPr="00C17530">
        <w:rPr>
          <w:sz w:val="28"/>
          <w:szCs w:val="28"/>
        </w:rPr>
        <w:t xml:space="preserve">основного общего </w:t>
      </w:r>
      <w:r w:rsidRPr="00C17530">
        <w:rPr>
          <w:sz w:val="28"/>
          <w:szCs w:val="28"/>
        </w:rPr>
        <w:t>образования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обеспечивает: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создание в </w:t>
      </w:r>
      <w:r w:rsidR="00861411">
        <w:rPr>
          <w:sz w:val="28"/>
          <w:szCs w:val="28"/>
        </w:rPr>
        <w:t>МОБУ «Новоладожская  СОШ № 1»</w:t>
      </w:r>
      <w:r w:rsidRPr="00C17530">
        <w:rPr>
          <w:sz w:val="28"/>
          <w:szCs w:val="28"/>
        </w:rPr>
        <w:t xml:space="preserve"> специальных условий воспитания,</w:t>
      </w:r>
      <w:r w:rsidR="00B6358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обучения, позволяющих учитывать особые образовательные потребности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детей с ограниченными возможностями здоровья посредством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индивидуализации и дифференциации образовательного процесса;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дальнейшую социальную адаптацию и интеграцию детей с особыми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образовательными потребностями в общеобразовательном учреждении.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Разработка и реализация </w:t>
      </w:r>
      <w:r w:rsidR="00CE52DD">
        <w:rPr>
          <w:sz w:val="28"/>
          <w:szCs w:val="28"/>
        </w:rPr>
        <w:t xml:space="preserve">адаптированной </w:t>
      </w:r>
      <w:r w:rsidRPr="00C17530">
        <w:rPr>
          <w:sz w:val="28"/>
          <w:szCs w:val="28"/>
        </w:rPr>
        <w:t>программы может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осуществляться общеобразовательным учреждением как самостоятельно, таки совместно с иными образовательными учреждениями посредством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организации сетевого взаимодействия. </w:t>
      </w:r>
    </w:p>
    <w:p w:rsidR="00286AF3" w:rsidRPr="00C17530" w:rsidRDefault="00286AF3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28614C" w:rsidRPr="00C17530" w:rsidRDefault="00C3630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1.1</w:t>
      </w:r>
      <w:r w:rsidR="00286AF3" w:rsidRPr="00C17530">
        <w:rPr>
          <w:b/>
          <w:bCs/>
          <w:sz w:val="28"/>
          <w:szCs w:val="28"/>
        </w:rPr>
        <w:t xml:space="preserve">. </w:t>
      </w:r>
      <w:r w:rsidR="0028614C" w:rsidRPr="00C17530">
        <w:rPr>
          <w:b/>
          <w:bCs/>
          <w:sz w:val="28"/>
          <w:szCs w:val="28"/>
        </w:rPr>
        <w:t>Цели программы:</w:t>
      </w:r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</w:pPr>
    </w:p>
    <w:p w:rsidR="00EC069D" w:rsidRPr="00861411" w:rsidRDefault="00861411" w:rsidP="00C74691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</w:t>
      </w:r>
      <w:r w:rsidR="00EC069D" w:rsidRPr="00861411">
        <w:rPr>
          <w:sz w:val="28"/>
          <w:szCs w:val="28"/>
        </w:rPr>
        <w:t xml:space="preserve"> возможности достижения учащимися образовательного учре</w:t>
      </w:r>
      <w:r w:rsidR="00286AF3" w:rsidRPr="00861411">
        <w:rPr>
          <w:sz w:val="28"/>
          <w:szCs w:val="28"/>
        </w:rPr>
        <w:t>ждения образованности на уровне</w:t>
      </w:r>
      <w:r>
        <w:rPr>
          <w:sz w:val="28"/>
          <w:szCs w:val="28"/>
        </w:rPr>
        <w:t xml:space="preserve"> функциональной грамотности</w:t>
      </w:r>
      <w:r w:rsidR="00286AF3" w:rsidRPr="00861411">
        <w:rPr>
          <w:sz w:val="28"/>
          <w:szCs w:val="28"/>
        </w:rPr>
        <w:t>.</w:t>
      </w:r>
    </w:p>
    <w:p w:rsidR="00EC069D" w:rsidRPr="00861411" w:rsidRDefault="00EC069D" w:rsidP="00C74691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2. Формировать и закреплять умения и навыки планирования деятельности, самоконтроля, развивать умения воспринимать и использовать информацию из разных источников в целях успешного осуществления учебно-познавательной деятельности; </w:t>
      </w:r>
    </w:p>
    <w:p w:rsidR="00EC069D" w:rsidRPr="00861411" w:rsidRDefault="00EC069D" w:rsidP="00C74691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3. Осуществлять индивидуальную коррекцию недостатков в зависимости от актуального уровня развития учащихся и их потребности в коррекции индивидуальных отклонений (нарушений) в развитии в рамках учебных занятий и внеклассной деятельности; </w:t>
      </w:r>
    </w:p>
    <w:p w:rsidR="00EC069D" w:rsidRPr="00861411" w:rsidRDefault="00EC069D" w:rsidP="00C74691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4. Способствовать социально-трудовой адаптации учащихся (развитие зрительно-моторной  координации, темпа деятельности, формирование общетрудовых, организационных и конструктивно-технологических умений); </w:t>
      </w:r>
    </w:p>
    <w:p w:rsidR="00EC069D" w:rsidRPr="00861411" w:rsidRDefault="00EC069D" w:rsidP="00C74691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861411">
        <w:rPr>
          <w:sz w:val="28"/>
          <w:szCs w:val="28"/>
        </w:rPr>
        <w:t>5.</w:t>
      </w:r>
      <w:r w:rsidR="00861411">
        <w:rPr>
          <w:sz w:val="28"/>
          <w:szCs w:val="28"/>
        </w:rPr>
        <w:t xml:space="preserve"> Ф</w:t>
      </w:r>
      <w:r w:rsidRPr="00861411">
        <w:rPr>
          <w:sz w:val="28"/>
          <w:szCs w:val="28"/>
        </w:rPr>
        <w:t xml:space="preserve">ормировать социально-нравственное поведение детей, обеспечивающее адекватную ориентацию в среде проживания. </w:t>
      </w:r>
    </w:p>
    <w:p w:rsidR="00286AF3" w:rsidRPr="00C17530" w:rsidRDefault="00286AF3" w:rsidP="00C74691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6"/>
          <w:szCs w:val="26"/>
        </w:rPr>
      </w:pPr>
    </w:p>
    <w:p w:rsidR="0028614C" w:rsidRDefault="00C36308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b/>
          <w:bCs/>
          <w:sz w:val="28"/>
          <w:szCs w:val="28"/>
        </w:rPr>
        <w:t>1.2</w:t>
      </w:r>
      <w:r w:rsidR="00286AF3" w:rsidRPr="00C17530">
        <w:rPr>
          <w:b/>
          <w:bCs/>
          <w:sz w:val="28"/>
          <w:szCs w:val="28"/>
        </w:rPr>
        <w:t xml:space="preserve">. </w:t>
      </w:r>
      <w:r w:rsidR="0028614C" w:rsidRPr="00C17530">
        <w:rPr>
          <w:b/>
          <w:bCs/>
          <w:sz w:val="28"/>
          <w:szCs w:val="28"/>
        </w:rPr>
        <w:t>Задачи программы</w:t>
      </w:r>
      <w:r w:rsidR="0028614C" w:rsidRPr="00C17530">
        <w:rPr>
          <w:sz w:val="28"/>
          <w:szCs w:val="28"/>
        </w:rPr>
        <w:t>:</w:t>
      </w:r>
    </w:p>
    <w:p w:rsidR="00861411" w:rsidRPr="00C17530" w:rsidRDefault="00861411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выявление и удовлетворение особых образовательных потребностей</w:t>
      </w:r>
      <w:r w:rsidR="001B6D33">
        <w:rPr>
          <w:sz w:val="28"/>
          <w:szCs w:val="28"/>
        </w:rPr>
        <w:t xml:space="preserve"> у</w:t>
      </w:r>
      <w:r w:rsidR="00EC069D" w:rsidRPr="00C17530">
        <w:rPr>
          <w:sz w:val="28"/>
          <w:szCs w:val="28"/>
        </w:rPr>
        <w:t xml:space="preserve">чащихся </w:t>
      </w:r>
      <w:r w:rsidRPr="00C17530">
        <w:rPr>
          <w:sz w:val="28"/>
          <w:szCs w:val="28"/>
        </w:rPr>
        <w:t>с ограниченными возможностями здоровья при освоении ими</w:t>
      </w:r>
      <w:r w:rsidR="00A778F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основной образовательной программы </w:t>
      </w:r>
      <w:r w:rsidR="00796374">
        <w:rPr>
          <w:sz w:val="28"/>
          <w:szCs w:val="28"/>
        </w:rPr>
        <w:t xml:space="preserve">основного общего </w:t>
      </w:r>
      <w:r w:rsidRPr="00C17530">
        <w:rPr>
          <w:sz w:val="28"/>
          <w:szCs w:val="28"/>
        </w:rPr>
        <w:t>образования;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>— определение особенностей организации образовательного процесса 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условий интеграции для рассматриваемой категории детей в соответствии с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индивидуальными особенностями каждого ребёнка, структурой нарушения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и степенью выраженности (в соответствии с рекомендациями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психолого-медико-педагогической комиссии);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осуществление индивидуально ориентированной социально-психолого-педагогической и </w:t>
      </w:r>
      <w:r w:rsidR="00EA29D4" w:rsidRPr="00C17530">
        <w:rPr>
          <w:sz w:val="28"/>
          <w:szCs w:val="28"/>
        </w:rPr>
        <w:t xml:space="preserve">медицинской помощи </w:t>
      </w:r>
      <w:r w:rsidR="00796374">
        <w:rPr>
          <w:sz w:val="28"/>
          <w:szCs w:val="28"/>
        </w:rPr>
        <w:t xml:space="preserve">учащимся </w:t>
      </w:r>
      <w:r w:rsidR="00EA29D4" w:rsidRPr="00C17530">
        <w:rPr>
          <w:sz w:val="28"/>
          <w:szCs w:val="28"/>
        </w:rPr>
        <w:t xml:space="preserve">с </w:t>
      </w:r>
      <w:r w:rsidRPr="00C17530">
        <w:rPr>
          <w:sz w:val="28"/>
          <w:szCs w:val="28"/>
        </w:rPr>
        <w:t>ограниченными возможностями здоровья с учётом особенностей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психического и (или) физического развития, индивидуальных возможностей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детей (в соответствии с рекомендациями психолого-медико-педагогической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комиссии);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разработка и реализация индивидуальных программ, учебных планов,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организация индивидуальных и (или) групповых занятий для детей с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выраженным нарушением в физическ</w:t>
      </w:r>
      <w:r w:rsidR="00861411">
        <w:rPr>
          <w:sz w:val="28"/>
          <w:szCs w:val="28"/>
        </w:rPr>
        <w:t>ом и (или) психическом развитии</w:t>
      </w:r>
      <w:r w:rsidR="00EA29D4" w:rsidRPr="00C17530">
        <w:rPr>
          <w:sz w:val="28"/>
          <w:szCs w:val="28"/>
        </w:rPr>
        <w:t>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формирование зрелых личностных установок, способствующих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оптимальной адаптации в условиях реальной жизненной ситуации;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расширение адаптивных возможностей личности, определяющих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готовность к решению доступных проблем в различных сферах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жизнедеятельности;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коммуникативной компетенции, форм и навыков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конструктивного личностного общения в группе сверстников;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реализация комплексной системы мероприятий по социальной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адаптации и профессиональной ориентации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оказание консультативной и методической помощи родителям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(законным представителям) детей с ограниченными возможностями здоровья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 медицинским, социальным, правовым и другим вопросам.</w:t>
      </w:r>
    </w:p>
    <w:p w:rsidR="00EA29D4" w:rsidRPr="00C17530" w:rsidRDefault="00EA29D4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</w:p>
    <w:p w:rsidR="0028614C" w:rsidRPr="00C17530" w:rsidRDefault="00C36308" w:rsidP="00A572D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1.3.</w:t>
      </w:r>
      <w:r w:rsidR="00A572DC">
        <w:rPr>
          <w:b/>
          <w:sz w:val="28"/>
          <w:szCs w:val="28"/>
        </w:rPr>
        <w:t xml:space="preserve"> Определяющие </w:t>
      </w:r>
      <w:r w:rsidR="0028614C" w:rsidRPr="00C17530">
        <w:rPr>
          <w:b/>
          <w:sz w:val="28"/>
          <w:szCs w:val="28"/>
        </w:rPr>
        <w:t>принципы:</w:t>
      </w:r>
    </w:p>
    <w:p w:rsidR="00C66998" w:rsidRPr="00C17530" w:rsidRDefault="00C6699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 xml:space="preserve">Преемственность. </w:t>
      </w:r>
      <w:r w:rsidRPr="00C17530">
        <w:rPr>
          <w:sz w:val="28"/>
          <w:szCs w:val="28"/>
        </w:rPr>
        <w:t>Принцип обеспечивает создание единого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образовательного пространства при переходе от </w:t>
      </w:r>
      <w:r w:rsidR="00861411">
        <w:rPr>
          <w:sz w:val="28"/>
          <w:szCs w:val="28"/>
        </w:rPr>
        <w:t xml:space="preserve">начального общего образования  к основному общему образованию, от </w:t>
      </w:r>
      <w:r w:rsidRPr="00C17530">
        <w:rPr>
          <w:sz w:val="28"/>
          <w:szCs w:val="28"/>
        </w:rPr>
        <w:t>основного общего</w:t>
      </w:r>
      <w:r w:rsidR="00C74691">
        <w:rPr>
          <w:sz w:val="28"/>
          <w:szCs w:val="28"/>
        </w:rPr>
        <w:t xml:space="preserve"> </w:t>
      </w:r>
      <w:r w:rsidR="00861411">
        <w:rPr>
          <w:sz w:val="28"/>
          <w:szCs w:val="28"/>
        </w:rPr>
        <w:t xml:space="preserve">образования к среднему </w:t>
      </w:r>
      <w:r w:rsidRPr="00C17530">
        <w:rPr>
          <w:sz w:val="28"/>
          <w:szCs w:val="28"/>
        </w:rPr>
        <w:t xml:space="preserve"> общему образованию, способствует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достижению личностных,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метапредметных, предметных результатов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освоения основной образовательной программы</w:t>
      </w:r>
      <w:r w:rsidR="001B6D33">
        <w:rPr>
          <w:sz w:val="28"/>
          <w:szCs w:val="28"/>
        </w:rPr>
        <w:t xml:space="preserve"> основного общего </w:t>
      </w:r>
      <w:r w:rsidRPr="00C17530">
        <w:rPr>
          <w:sz w:val="28"/>
          <w:szCs w:val="28"/>
        </w:rPr>
        <w:t xml:space="preserve">образования, необходимых </w:t>
      </w:r>
      <w:r w:rsidR="00796374">
        <w:rPr>
          <w:sz w:val="28"/>
          <w:szCs w:val="28"/>
        </w:rPr>
        <w:t xml:space="preserve">учащимся </w:t>
      </w:r>
      <w:r w:rsidRPr="00C17530">
        <w:rPr>
          <w:sz w:val="28"/>
          <w:szCs w:val="28"/>
        </w:rPr>
        <w:t>с ограниченными возможностями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здоровья для продолжения образования. 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>Соблюдение интересов ребёнка</w:t>
      </w:r>
      <w:r w:rsidRPr="00C17530">
        <w:rPr>
          <w:i/>
          <w:iCs/>
          <w:sz w:val="28"/>
          <w:szCs w:val="28"/>
        </w:rPr>
        <w:t xml:space="preserve">. </w:t>
      </w:r>
      <w:r w:rsidRPr="00C17530">
        <w:rPr>
          <w:sz w:val="28"/>
          <w:szCs w:val="28"/>
        </w:rPr>
        <w:t>Принцип определяет позицию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специалиста, который пр</w:t>
      </w:r>
      <w:r w:rsidR="001B6D33">
        <w:rPr>
          <w:sz w:val="28"/>
          <w:szCs w:val="28"/>
        </w:rPr>
        <w:t xml:space="preserve">изван решать проблему ребёнка с </w:t>
      </w:r>
      <w:r w:rsidRPr="00C17530">
        <w:rPr>
          <w:sz w:val="28"/>
          <w:szCs w:val="28"/>
        </w:rPr>
        <w:t>максимальной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пользой и в интересах ребёнка.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 xml:space="preserve">Системность. </w:t>
      </w:r>
      <w:r w:rsidRPr="00C17530">
        <w:rPr>
          <w:sz w:val="28"/>
          <w:szCs w:val="28"/>
        </w:rPr>
        <w:t>Принцип обеспечивает единство диагностики,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коррекции и развития, т. е. системный подход к анализу особенностей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и коррекции нарушений у детей с ограниченными возможностями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здоровья, а также всесторонний многоуровневый подход специалистов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различного профиля, взаимодействие и согласованность их действий в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решении проблем ребёнка.</w:t>
      </w:r>
    </w:p>
    <w:p w:rsidR="0028614C" w:rsidRPr="00C17530" w:rsidRDefault="0028614C" w:rsidP="00C74691">
      <w:pPr>
        <w:tabs>
          <w:tab w:val="left" w:pos="10773"/>
          <w:tab w:val="left" w:pos="11057"/>
        </w:tabs>
        <w:ind w:left="426" w:right="-1" w:firstLine="992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 xml:space="preserve">— </w:t>
      </w:r>
      <w:r w:rsidRPr="00C17530">
        <w:rPr>
          <w:b/>
          <w:bCs/>
          <w:sz w:val="28"/>
          <w:szCs w:val="28"/>
        </w:rPr>
        <w:t xml:space="preserve">Непрерывность. </w:t>
      </w:r>
      <w:r w:rsidRPr="00C17530">
        <w:rPr>
          <w:sz w:val="28"/>
          <w:szCs w:val="28"/>
        </w:rPr>
        <w:t>Принцип гарантирует ребёнку и его родителям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(законным представителям) непрерывность помощи до полного решения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проблемы или определения подхода к её решению.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134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>Вариативность</w:t>
      </w:r>
      <w:r w:rsidRPr="00C17530">
        <w:rPr>
          <w:i/>
          <w:iCs/>
          <w:sz w:val="28"/>
          <w:szCs w:val="28"/>
        </w:rPr>
        <w:t xml:space="preserve">. </w:t>
      </w:r>
      <w:r w:rsidRPr="00C17530">
        <w:rPr>
          <w:sz w:val="28"/>
          <w:szCs w:val="28"/>
        </w:rPr>
        <w:t>Принцип предполагает создание вариативных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условий для получения образования детьми, имеющими различные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недостатки в физическом и (или) психическом развитии.</w:t>
      </w:r>
    </w:p>
    <w:p w:rsidR="0028614C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134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>Рекомендательный характер оказания помощи</w:t>
      </w:r>
      <w:r w:rsidRPr="00C17530">
        <w:rPr>
          <w:sz w:val="28"/>
          <w:szCs w:val="28"/>
        </w:rPr>
        <w:t>. Принцип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обеспечивает соблюдение гарантированных законодательством прав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родителей (законных представителей) детей с ограниченными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выбирать формы получения детьми образования,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образовательные учреждения, формы обучения, защищать законные права </w:t>
      </w:r>
      <w:r w:rsidR="001B6D33">
        <w:rPr>
          <w:sz w:val="28"/>
          <w:szCs w:val="28"/>
        </w:rPr>
        <w:t xml:space="preserve">и </w:t>
      </w:r>
      <w:r w:rsidRPr="00C17530">
        <w:rPr>
          <w:sz w:val="28"/>
          <w:szCs w:val="28"/>
        </w:rPr>
        <w:t>интересы детей, включая обязательное согласование с родителями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(законными представителями) вопроса о направлении (переводе) детей с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в специальные (коррекционные</w:t>
      </w:r>
      <w:r w:rsidR="00C74691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образовательные учреждения, классы (группы).</w:t>
      </w:r>
    </w:p>
    <w:p w:rsidR="00C00CE6" w:rsidRPr="00C17530" w:rsidRDefault="00C00CE6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134"/>
        <w:contextualSpacing/>
        <w:jc w:val="both"/>
        <w:rPr>
          <w:sz w:val="28"/>
          <w:szCs w:val="28"/>
        </w:rPr>
      </w:pP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Направления работы</w:t>
      </w:r>
    </w:p>
    <w:p w:rsidR="0028614C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Программа коррекционной рабо</w:t>
      </w:r>
      <w:r w:rsidR="00F0688A">
        <w:rPr>
          <w:sz w:val="28"/>
          <w:szCs w:val="28"/>
        </w:rPr>
        <w:t>ты на ступени основного</w:t>
      </w:r>
      <w:r w:rsidRPr="00C17530">
        <w:rPr>
          <w:sz w:val="28"/>
          <w:szCs w:val="28"/>
        </w:rPr>
        <w:t xml:space="preserve"> общего</w:t>
      </w:r>
      <w:r w:rsidR="00F0688A">
        <w:rPr>
          <w:sz w:val="28"/>
          <w:szCs w:val="28"/>
        </w:rPr>
        <w:t xml:space="preserve"> и среднего общего </w:t>
      </w:r>
      <w:r w:rsidRPr="00C17530">
        <w:rPr>
          <w:sz w:val="28"/>
          <w:szCs w:val="28"/>
        </w:rPr>
        <w:t>образования включает в себя взаимосвязанные направления, раскрывающие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её основное содержание: диагностическое, коррекционно-развивающее,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консультативное, информационно-просветительское.</w:t>
      </w:r>
    </w:p>
    <w:p w:rsidR="00F0688A" w:rsidRPr="00C17530" w:rsidRDefault="00F0688A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</w:p>
    <w:p w:rsidR="0028614C" w:rsidRDefault="00C36308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1.4.</w:t>
      </w:r>
      <w:r w:rsidR="0028614C" w:rsidRPr="00C17530">
        <w:rPr>
          <w:b/>
          <w:bCs/>
          <w:sz w:val="28"/>
          <w:szCs w:val="28"/>
        </w:rPr>
        <w:t>Характеристика содержания</w:t>
      </w:r>
    </w:p>
    <w:p w:rsidR="00F0688A" w:rsidRPr="00C17530" w:rsidRDefault="00F0688A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bCs/>
          <w:sz w:val="28"/>
          <w:szCs w:val="28"/>
        </w:rPr>
      </w:pP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F0688A">
        <w:rPr>
          <w:i/>
          <w:sz w:val="28"/>
          <w:szCs w:val="28"/>
        </w:rPr>
        <w:t>Диагностическая работа</w:t>
      </w:r>
      <w:r w:rsidRPr="00C17530">
        <w:rPr>
          <w:sz w:val="28"/>
          <w:szCs w:val="28"/>
        </w:rPr>
        <w:t xml:space="preserve"> включает: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выявление особых образовательных потребностей </w:t>
      </w:r>
      <w:r w:rsidR="00796374">
        <w:rPr>
          <w:sz w:val="28"/>
          <w:szCs w:val="28"/>
        </w:rPr>
        <w:t>учащихс</w:t>
      </w:r>
      <w:r w:rsidRPr="00C17530">
        <w:rPr>
          <w:sz w:val="28"/>
          <w:szCs w:val="28"/>
        </w:rPr>
        <w:t>я с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при освоении основной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образовательной программы </w:t>
      </w:r>
      <w:r w:rsidR="00286AF3" w:rsidRPr="00C17530">
        <w:rPr>
          <w:sz w:val="28"/>
          <w:szCs w:val="28"/>
        </w:rPr>
        <w:t xml:space="preserve">основного общего </w:t>
      </w:r>
      <w:r w:rsidRPr="00C17530">
        <w:rPr>
          <w:sz w:val="28"/>
          <w:szCs w:val="28"/>
        </w:rPr>
        <w:t>образования</w:t>
      </w:r>
      <w:r w:rsidR="00F0688A">
        <w:rPr>
          <w:sz w:val="28"/>
          <w:szCs w:val="28"/>
        </w:rPr>
        <w:t xml:space="preserve"> и среднего общего образования</w:t>
      </w:r>
      <w:r w:rsidRPr="00C17530">
        <w:rPr>
          <w:sz w:val="28"/>
          <w:szCs w:val="28"/>
        </w:rPr>
        <w:t>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проведение комплексной социально-психолого-педагогической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диагностики нарушений в психическом и (или) физическом </w:t>
      </w:r>
      <w:r w:rsidR="001B6D33">
        <w:rPr>
          <w:sz w:val="28"/>
          <w:szCs w:val="28"/>
        </w:rPr>
        <w:t xml:space="preserve">развитии учащихся </w:t>
      </w:r>
      <w:r w:rsidRPr="00C17530">
        <w:rPr>
          <w:sz w:val="28"/>
          <w:szCs w:val="28"/>
        </w:rPr>
        <w:t>с ограниченными возможностями здоровья;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определение уровня актуального и зоны ближайшего развития</w:t>
      </w:r>
      <w:r w:rsidR="009B665C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учащегося </w:t>
      </w:r>
      <w:r w:rsidRPr="00C17530">
        <w:rPr>
          <w:sz w:val="28"/>
          <w:szCs w:val="28"/>
        </w:rPr>
        <w:t>с ограниченными возможностями здоровья, выявление его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резервных возможностей;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изучение развития эмоционально-волевой, познав</w:t>
      </w:r>
      <w:r w:rsidR="001B6D33">
        <w:rPr>
          <w:sz w:val="28"/>
          <w:szCs w:val="28"/>
        </w:rPr>
        <w:t>ательной,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речевой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сфер и личностных особенностей обучающихся;</w:t>
      </w:r>
    </w:p>
    <w:p w:rsidR="0028614C" w:rsidRPr="00C17530" w:rsidRDefault="0028614C" w:rsidP="00C7469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изучение социальной ситуации развития и условий семейног</w:t>
      </w:r>
      <w:r w:rsidR="001B6D33">
        <w:rPr>
          <w:sz w:val="28"/>
          <w:szCs w:val="28"/>
        </w:rPr>
        <w:t xml:space="preserve">о </w:t>
      </w:r>
      <w:r w:rsidRPr="00C17530">
        <w:rPr>
          <w:sz w:val="28"/>
          <w:szCs w:val="28"/>
        </w:rPr>
        <w:t>воспитания ребёнка;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изучение адаптивных возможностей</w:t>
      </w:r>
      <w:r w:rsidR="001B6D33">
        <w:rPr>
          <w:sz w:val="28"/>
          <w:szCs w:val="28"/>
        </w:rPr>
        <w:t xml:space="preserve"> и уровня социализации ребёнка с </w:t>
      </w:r>
      <w:r w:rsidRPr="00C17530">
        <w:rPr>
          <w:sz w:val="28"/>
          <w:szCs w:val="28"/>
        </w:rPr>
        <w:t>ограниченными возможностями здоровья;</w:t>
      </w:r>
    </w:p>
    <w:p w:rsidR="00796374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системный разносторонний контроль за уровнем и динамикой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ребёнка с ограниченными возможностями здоровья (мониторинг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динамики развития, успешности освоения образовательных программ</w:t>
      </w:r>
      <w:r w:rsidR="009B665C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основного общего  образования. 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993"/>
        <w:contextualSpacing/>
        <w:jc w:val="both"/>
        <w:rPr>
          <w:sz w:val="28"/>
          <w:szCs w:val="28"/>
        </w:rPr>
      </w:pPr>
      <w:r w:rsidRPr="00F0688A">
        <w:rPr>
          <w:i/>
          <w:sz w:val="28"/>
          <w:szCs w:val="28"/>
        </w:rPr>
        <w:lastRenderedPageBreak/>
        <w:t>Коррекционно-развивающая работа</w:t>
      </w:r>
      <w:r w:rsidRPr="00C17530">
        <w:rPr>
          <w:sz w:val="28"/>
          <w:szCs w:val="28"/>
        </w:rPr>
        <w:t xml:space="preserve"> включает: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реализацию комплексного индивидуально ориентированного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социально-психолого-педагогического и медицинского сопровождения в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условиях образовательного процесса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с учётом особенностей психофизического развития;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выбор оптимальных для развития ребёнка с ограниченными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коррекционных программ/методик, методов 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приёмов обучения в соответствии с его особыми образовательными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потребностями;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 w:firstLine="14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организацию и проведение индивидуальных и групповых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коррекционно-развивающих занятий, необходимых для преодоления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нарушений развития и трудностей обучения;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коррекцию и развитие высших пс</w:t>
      </w:r>
      <w:r w:rsidR="001B6D33">
        <w:rPr>
          <w:sz w:val="28"/>
          <w:szCs w:val="28"/>
        </w:rPr>
        <w:t xml:space="preserve">ихических функций, эмоционально </w:t>
      </w:r>
      <w:r w:rsidRPr="00C17530">
        <w:rPr>
          <w:sz w:val="28"/>
          <w:szCs w:val="28"/>
        </w:rPr>
        <w:t>волевой, познавательной и речевой сфер;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универсальных учебных действий в соответствии с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требованиями </w:t>
      </w:r>
      <w:r w:rsidR="001B6D33">
        <w:rPr>
          <w:sz w:val="28"/>
          <w:szCs w:val="28"/>
        </w:rPr>
        <w:t>основн</w:t>
      </w:r>
      <w:r w:rsidRPr="00C17530">
        <w:rPr>
          <w:sz w:val="28"/>
          <w:szCs w:val="28"/>
        </w:rPr>
        <w:t>о</w:t>
      </w:r>
      <w:r w:rsidR="001B6D33">
        <w:rPr>
          <w:sz w:val="28"/>
          <w:szCs w:val="28"/>
        </w:rPr>
        <w:t xml:space="preserve">го общего </w:t>
      </w:r>
      <w:r w:rsidR="00796374">
        <w:rPr>
          <w:sz w:val="28"/>
          <w:szCs w:val="28"/>
        </w:rPr>
        <w:t>о</w:t>
      </w:r>
      <w:r w:rsidRPr="00C17530">
        <w:rPr>
          <w:sz w:val="28"/>
          <w:szCs w:val="28"/>
        </w:rPr>
        <w:t>бразования;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и укрепление зрелых личностных установок, формирование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адекватных форм утверждения самостоятельности, личностной автономии;</w:t>
      </w:r>
    </w:p>
    <w:p w:rsidR="0028614C" w:rsidRPr="00C17530" w:rsidRDefault="0028614C" w:rsidP="009B665C">
      <w:pPr>
        <w:tabs>
          <w:tab w:val="left" w:pos="426"/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формирование способов регуляции поведения и эмоциональных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состояний;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форм и навыков личностного общения в группе сверстников,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коммуникативной компетенции;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компетенций, необходимых для продолжения образования 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профессионального самоопределения;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формирование навыков получения и использования информации (на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основе ИКТ), способствующих повышению социальных компетенций 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адаптации в реальных жизненных условиях;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социальную защиту ребёнка в случаях неблагоприятных условий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жизни при психотравмирующих обстоятельствах.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833A4E">
        <w:rPr>
          <w:i/>
          <w:sz w:val="28"/>
          <w:szCs w:val="28"/>
        </w:rPr>
        <w:t>Консультативная работа</w:t>
      </w:r>
      <w:r w:rsidRPr="00C17530">
        <w:rPr>
          <w:sz w:val="28"/>
          <w:szCs w:val="28"/>
        </w:rPr>
        <w:t xml:space="preserve"> включает: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выработку совместных обоснованных рекомендаций по основным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направлениям работы с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 ограниченными возможностями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здоровья, единых для всех участников образовательного процесса;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консультирование специалистами педагогов по выбору индивидуально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ориентированных методов и приёмов работы с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здоровья;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консультативную помощь семье в вопросах выбора стратегии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воспитания и приёмов коррекционного обучения ребёнка с ограниченными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здоровья;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консультационную поддержку и помощь, направленные на содействие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свободному и осознанному выбору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 ограниченными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профессии, формы и места обучения в соответствии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 профессиональными интересами, индивидуальными способностями 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психофизиологическими особенностями.</w:t>
      </w:r>
    </w:p>
    <w:p w:rsidR="0028614C" w:rsidRPr="00C17530" w:rsidRDefault="0028614C" w:rsidP="009B665C">
      <w:pPr>
        <w:tabs>
          <w:tab w:val="left" w:pos="10065"/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i/>
          <w:iCs/>
          <w:sz w:val="28"/>
          <w:szCs w:val="28"/>
        </w:rPr>
      </w:pPr>
      <w:r w:rsidRPr="00A40AEF">
        <w:rPr>
          <w:i/>
          <w:sz w:val="28"/>
          <w:szCs w:val="28"/>
        </w:rPr>
        <w:t>Информационно-просветительская работа</w:t>
      </w:r>
      <w:r w:rsidRPr="00C17530">
        <w:rPr>
          <w:sz w:val="28"/>
          <w:szCs w:val="28"/>
        </w:rPr>
        <w:t xml:space="preserve"> предусматривает</w:t>
      </w:r>
      <w:r w:rsidRPr="00C17530">
        <w:rPr>
          <w:i/>
          <w:iCs/>
          <w:sz w:val="28"/>
          <w:szCs w:val="28"/>
        </w:rPr>
        <w:t>:</w:t>
      </w:r>
    </w:p>
    <w:p w:rsidR="0028614C" w:rsidRPr="00C17530" w:rsidRDefault="0028614C" w:rsidP="009B665C">
      <w:pPr>
        <w:tabs>
          <w:tab w:val="left" w:pos="1006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>— информационную поддержку образовательной деятельности</w:t>
      </w:r>
      <w:r w:rsidR="009B665C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особыми образовательными потребностями, их родителей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(законных представителей), педагогических работников;</w:t>
      </w:r>
    </w:p>
    <w:p w:rsidR="0028614C" w:rsidRPr="00C17530" w:rsidRDefault="0028614C" w:rsidP="009B665C">
      <w:pPr>
        <w:tabs>
          <w:tab w:val="left" w:pos="1006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различные формы просветительской деятельности (лекции, беседы,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печатные материалы), направленные на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разъяснение участникам образовательного процесса —</w:t>
      </w:r>
      <w:bookmarkStart w:id="0" w:name="_GoBack"/>
      <w:bookmarkEnd w:id="0"/>
      <w:r w:rsidR="00796374">
        <w:rPr>
          <w:sz w:val="28"/>
          <w:szCs w:val="28"/>
        </w:rPr>
        <w:t xml:space="preserve">учащимся </w:t>
      </w:r>
      <w:r w:rsidRPr="00C17530">
        <w:rPr>
          <w:sz w:val="28"/>
          <w:szCs w:val="28"/>
        </w:rPr>
        <w:t>(как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имеющим, так и не имеющим недостатки в развитии), их родителям(законным представителям), педагогическим работникам — вопросов,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связанных с особенностями образовательного процесса и сопровождения</w:t>
      </w:r>
      <w:r w:rsidR="009B665C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 возможностями здоровья;</w:t>
      </w:r>
    </w:p>
    <w:p w:rsidR="0028614C" w:rsidRDefault="0028614C" w:rsidP="009B665C">
      <w:pPr>
        <w:tabs>
          <w:tab w:val="left" w:pos="1006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проведение тематических выступлений для педагогов и родителей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(законных представителей) по разъяснению индивидуально-типологических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особенностей различных категорий детей с ограниченными возможностями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здоровья.</w:t>
      </w:r>
    </w:p>
    <w:p w:rsidR="004D5411" w:rsidRPr="00C17530" w:rsidRDefault="004D5411" w:rsidP="004D5411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</w:p>
    <w:p w:rsidR="0028614C" w:rsidRDefault="00C36308" w:rsidP="004D5411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134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1.5.</w:t>
      </w:r>
      <w:r w:rsidR="0028614C" w:rsidRPr="00C17530">
        <w:rPr>
          <w:b/>
          <w:bCs/>
          <w:sz w:val="28"/>
          <w:szCs w:val="28"/>
        </w:rPr>
        <w:t>Механизмы реализации программы</w:t>
      </w:r>
    </w:p>
    <w:p w:rsidR="004D5411" w:rsidRPr="00C17530" w:rsidRDefault="004D5411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bCs/>
          <w:sz w:val="28"/>
          <w:szCs w:val="28"/>
        </w:rPr>
      </w:pPr>
    </w:p>
    <w:p w:rsidR="0028614C" w:rsidRPr="00C17530" w:rsidRDefault="0097417D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программа на </w:t>
      </w:r>
      <w:r w:rsidR="0028614C" w:rsidRPr="00C17530">
        <w:rPr>
          <w:sz w:val="28"/>
          <w:szCs w:val="28"/>
        </w:rPr>
        <w:t>этапе о</w:t>
      </w:r>
      <w:r w:rsidR="00C8577C">
        <w:rPr>
          <w:sz w:val="28"/>
          <w:szCs w:val="28"/>
        </w:rPr>
        <w:t>сновного</w:t>
      </w:r>
      <w:r>
        <w:rPr>
          <w:sz w:val="28"/>
          <w:szCs w:val="28"/>
        </w:rPr>
        <w:t xml:space="preserve"> общего </w:t>
      </w:r>
      <w:r w:rsidR="00C8577C">
        <w:rPr>
          <w:sz w:val="28"/>
          <w:szCs w:val="28"/>
        </w:rPr>
        <w:t xml:space="preserve"> образования</w:t>
      </w:r>
      <w:r w:rsidR="009B665C">
        <w:rPr>
          <w:sz w:val="28"/>
          <w:szCs w:val="28"/>
        </w:rPr>
        <w:t xml:space="preserve"> </w:t>
      </w:r>
      <w:r w:rsidR="004D5411">
        <w:rPr>
          <w:sz w:val="28"/>
          <w:szCs w:val="28"/>
        </w:rPr>
        <w:t>реализовывается М</w:t>
      </w:r>
      <w:r w:rsidR="0028614C" w:rsidRPr="00C17530">
        <w:rPr>
          <w:sz w:val="28"/>
          <w:szCs w:val="28"/>
        </w:rPr>
        <w:t>О</w:t>
      </w:r>
      <w:r w:rsidR="004D5411">
        <w:rPr>
          <w:sz w:val="28"/>
          <w:szCs w:val="28"/>
        </w:rPr>
        <w:t>Б</w:t>
      </w:r>
      <w:r w:rsidR="0028614C" w:rsidRPr="00C17530">
        <w:rPr>
          <w:sz w:val="28"/>
          <w:szCs w:val="28"/>
        </w:rPr>
        <w:t>У</w:t>
      </w:r>
      <w:r w:rsidR="004D5411">
        <w:rPr>
          <w:sz w:val="28"/>
          <w:szCs w:val="28"/>
        </w:rPr>
        <w:t xml:space="preserve"> «Новоладожская  СОШ № 1»</w:t>
      </w:r>
      <w:r w:rsidR="0028614C" w:rsidRPr="00C17530">
        <w:rPr>
          <w:sz w:val="28"/>
          <w:szCs w:val="28"/>
        </w:rPr>
        <w:t xml:space="preserve"> как совместно с другими</w:t>
      </w:r>
      <w:r w:rsidR="009B665C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образовательными и иными организациями, так и самостоятельно.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 w:firstLine="992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Организация сетевого взаимодействия образовательных и иных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органи</w:t>
      </w:r>
      <w:r w:rsidR="009B48B1">
        <w:rPr>
          <w:sz w:val="28"/>
          <w:szCs w:val="28"/>
        </w:rPr>
        <w:t xml:space="preserve">заций является одним из </w:t>
      </w:r>
      <w:r w:rsidRPr="00C17530">
        <w:rPr>
          <w:sz w:val="28"/>
          <w:szCs w:val="28"/>
        </w:rPr>
        <w:t xml:space="preserve"> механизмов реализации программы</w:t>
      </w:r>
    </w:p>
    <w:p w:rsidR="0028614C" w:rsidRPr="00C17530" w:rsidRDefault="004D5411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417D">
        <w:rPr>
          <w:sz w:val="28"/>
          <w:szCs w:val="28"/>
        </w:rPr>
        <w:t xml:space="preserve">а ступени основного общего </w:t>
      </w:r>
      <w:r w:rsidR="0028614C" w:rsidRPr="00C17530">
        <w:rPr>
          <w:sz w:val="28"/>
          <w:szCs w:val="28"/>
        </w:rPr>
        <w:t>образования. Сетевое взаимодействие осуществляется в форме совместной</w:t>
      </w:r>
      <w:r w:rsidR="009B665C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деятельности образовательных организаций, направленной на обеспечение</w:t>
      </w:r>
      <w:r w:rsidR="009B665C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возможности освоения </w:t>
      </w:r>
      <w:r w:rsidR="0097417D">
        <w:rPr>
          <w:sz w:val="28"/>
          <w:szCs w:val="28"/>
        </w:rPr>
        <w:t xml:space="preserve">учащимися </w:t>
      </w:r>
      <w:r w:rsidR="0028614C" w:rsidRPr="00C17530">
        <w:rPr>
          <w:sz w:val="28"/>
          <w:szCs w:val="28"/>
        </w:rPr>
        <w:t>с ограниченными возможностями</w:t>
      </w:r>
      <w:r w:rsidR="009B665C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здоровья основной программы </w:t>
      </w:r>
      <w:r w:rsidR="0097417D">
        <w:rPr>
          <w:sz w:val="28"/>
          <w:szCs w:val="28"/>
        </w:rPr>
        <w:t xml:space="preserve">основного </w:t>
      </w:r>
      <w:r w:rsidR="0028614C" w:rsidRPr="00C17530">
        <w:rPr>
          <w:sz w:val="28"/>
          <w:szCs w:val="28"/>
        </w:rPr>
        <w:t>общего образования.</w:t>
      </w:r>
    </w:p>
    <w:p w:rsidR="0028614C" w:rsidRPr="00C17530" w:rsidRDefault="0028614C" w:rsidP="009B665C">
      <w:pPr>
        <w:tabs>
          <w:tab w:val="left" w:pos="10064"/>
          <w:tab w:val="left" w:pos="10773"/>
          <w:tab w:val="left" w:pos="11057"/>
        </w:tabs>
        <w:autoSpaceDE w:val="0"/>
        <w:autoSpaceDN w:val="0"/>
        <w:adjustRightInd w:val="0"/>
        <w:ind w:left="426" w:right="-1" w:firstLine="992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Сетевая форма реализации программы коррекционной работы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применяется в целях повышения качества специальных образовательных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услуг, расширения доступа обучающихся с ограниченными возможностям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здоровья к современным образовательным технологиям и средствам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воспитания и обучения, более эффективного использования имеющихся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образовательных ресурсов. Сетевая форма реализации программы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осуществляется по соглашению образовательных организаций или по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решению органов власти, в ведении которых находятся образовательные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учреждения. Инициаторами организации соответствующей деятельности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могут выступать также </w:t>
      </w:r>
      <w:r w:rsidR="00DD1227">
        <w:rPr>
          <w:sz w:val="28"/>
          <w:szCs w:val="28"/>
        </w:rPr>
        <w:t xml:space="preserve">учащиеся </w:t>
      </w:r>
      <w:r w:rsidRPr="00C17530">
        <w:rPr>
          <w:sz w:val="28"/>
          <w:szCs w:val="28"/>
        </w:rPr>
        <w:t>с ограниченными возможностями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здоровья, их родители (законные представители). Образовательные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организации, участвующие в реализации программы работы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 рамках сетевого взаимодействия, должны иметь соответствующие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лицензии на право осуществления образовательной деятельности. Порядок 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условия взаимодействия образовательных организаций при совместной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реализации программы коррекционной работы определяются договором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между ними.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425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Взаимодействие специалистов общеобразовательного учреждения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обеспечивает системное сопровождение </w:t>
      </w:r>
      <w:r w:rsidR="0097417D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lastRenderedPageBreak/>
        <w:t>возможностями здоровья специалистами различного профиля в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образовательном процессе. Такое взаимодействие включает: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комплексность в определении и решении проблем </w:t>
      </w:r>
      <w:r w:rsidR="0097417D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предоставлении ему специализированной квалифицированной помощи;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многоаспектный анализ личностного и познавательного </w:t>
      </w:r>
      <w:r w:rsidR="00C8577C">
        <w:rPr>
          <w:sz w:val="28"/>
          <w:szCs w:val="28"/>
        </w:rPr>
        <w:t>развити</w:t>
      </w:r>
      <w:r w:rsidR="009B665C">
        <w:rPr>
          <w:sz w:val="28"/>
          <w:szCs w:val="28"/>
        </w:rPr>
        <w:t xml:space="preserve">я </w:t>
      </w:r>
      <w:r w:rsidR="0097417D">
        <w:rPr>
          <w:sz w:val="28"/>
          <w:szCs w:val="28"/>
        </w:rPr>
        <w:t>учащегося</w:t>
      </w:r>
      <w:r w:rsidRPr="00C17530">
        <w:rPr>
          <w:sz w:val="28"/>
          <w:szCs w:val="28"/>
        </w:rPr>
        <w:t>;</w:t>
      </w:r>
    </w:p>
    <w:p w:rsidR="0028614C" w:rsidRPr="00C17530" w:rsidRDefault="0028614C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составление комплексных индивидуальных программ общего развития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 коррекции отдельных сторон учебно-познавательной, речевой,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эмоционально-волевой и личностной сфер ребёнка.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Наиболее распространённые и действенные формы организованного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взаимодействия специалистов — это консилиумы и службы сопровождения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общеобразовательного учреждения, которые предоставляют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многопрофильную помощь ребёнку и его родителям (законным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представителям), а также образовательному учреждению в решении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вопросов, связанных с адаптацией, обучением, воспитанием, развитием,</w:t>
      </w:r>
      <w:r w:rsidR="009B665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социализацией детей с ограниченными возможностями здоровья.</w:t>
      </w:r>
    </w:p>
    <w:p w:rsidR="00C36308" w:rsidRPr="00C17530" w:rsidRDefault="00C3630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C36308" w:rsidRDefault="00C36308" w:rsidP="009B48B1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426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2. Результаты освоения адаптированной образовательной программы</w:t>
      </w:r>
    </w:p>
    <w:p w:rsidR="00C17530" w:rsidRPr="00C17530" w:rsidRDefault="00C17530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C36308" w:rsidRPr="00C17530" w:rsidRDefault="009B48B1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6308" w:rsidRPr="00C17530">
        <w:rPr>
          <w:sz w:val="28"/>
          <w:szCs w:val="28"/>
        </w:rPr>
        <w:t>Достижение обязательного минимума содержания образования, гарантированного Конституцией РФ для каждого гражданина</w:t>
      </w:r>
      <w:r>
        <w:rPr>
          <w:sz w:val="28"/>
          <w:szCs w:val="28"/>
        </w:rPr>
        <w:t>,</w:t>
      </w:r>
      <w:r w:rsidR="00C36308" w:rsidRPr="00C17530">
        <w:rPr>
          <w:sz w:val="28"/>
          <w:szCs w:val="28"/>
        </w:rPr>
        <w:t xml:space="preserve"> уровня</w:t>
      </w:r>
      <w:r w:rsidR="00E11BA4">
        <w:rPr>
          <w:sz w:val="28"/>
          <w:szCs w:val="28"/>
        </w:rPr>
        <w:t xml:space="preserve"> </w:t>
      </w:r>
      <w:r w:rsidR="00C36308" w:rsidRPr="00C17530">
        <w:rPr>
          <w:sz w:val="28"/>
          <w:szCs w:val="28"/>
        </w:rPr>
        <w:t>образования, представляющего необходимую основу для полноценного развития личности и возможности продолжения образования в профессиональной сфере</w:t>
      </w:r>
      <w:r>
        <w:rPr>
          <w:sz w:val="28"/>
          <w:szCs w:val="28"/>
        </w:rPr>
        <w:t>.</w:t>
      </w:r>
    </w:p>
    <w:p w:rsidR="00B826E9" w:rsidRPr="00C17530" w:rsidRDefault="00C17530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6E9" w:rsidRPr="00C17530">
        <w:rPr>
          <w:sz w:val="28"/>
          <w:szCs w:val="28"/>
        </w:rPr>
        <w:t>Освоение учащимися учебных программ, обеспечивающих качественную подготовку учащихся по предметам</w:t>
      </w:r>
      <w:r w:rsidR="009B48B1">
        <w:rPr>
          <w:sz w:val="28"/>
          <w:szCs w:val="28"/>
        </w:rPr>
        <w:t>.</w:t>
      </w:r>
    </w:p>
    <w:p w:rsidR="00B826E9" w:rsidRPr="00C17530" w:rsidRDefault="00C17530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26E9" w:rsidRPr="00C17530">
        <w:rPr>
          <w:sz w:val="28"/>
          <w:szCs w:val="28"/>
        </w:rPr>
        <w:t>Достижение учащимися уровня образованности, соответствующего ступени обучения</w:t>
      </w:r>
      <w:r w:rsidR="009B48B1">
        <w:rPr>
          <w:sz w:val="28"/>
          <w:szCs w:val="28"/>
        </w:rPr>
        <w:t>.</w:t>
      </w:r>
    </w:p>
    <w:p w:rsidR="00B826E9" w:rsidRPr="00C8577C" w:rsidRDefault="00B826E9" w:rsidP="009B665C">
      <w:pPr>
        <w:pStyle w:val="Default"/>
        <w:tabs>
          <w:tab w:val="left" w:pos="10773"/>
          <w:tab w:val="left" w:pos="11057"/>
        </w:tabs>
        <w:ind w:left="426" w:right="-1" w:firstLine="567"/>
        <w:contextualSpacing/>
        <w:jc w:val="both"/>
        <w:rPr>
          <w:sz w:val="28"/>
          <w:szCs w:val="28"/>
        </w:rPr>
      </w:pPr>
      <w:r w:rsidRPr="00C8577C">
        <w:rPr>
          <w:sz w:val="28"/>
          <w:szCs w:val="28"/>
        </w:rPr>
        <w:t xml:space="preserve">В результате реализации </w:t>
      </w:r>
      <w:r w:rsidR="009B48B1">
        <w:rPr>
          <w:sz w:val="28"/>
          <w:szCs w:val="28"/>
        </w:rPr>
        <w:t>адапти</w:t>
      </w:r>
      <w:r w:rsidR="0097417D">
        <w:rPr>
          <w:sz w:val="28"/>
          <w:szCs w:val="28"/>
        </w:rPr>
        <w:t xml:space="preserve">рованной образовательной </w:t>
      </w:r>
      <w:r w:rsidR="00C8577C" w:rsidRPr="00C8577C">
        <w:rPr>
          <w:sz w:val="28"/>
          <w:szCs w:val="28"/>
        </w:rPr>
        <w:t xml:space="preserve"> программы основного общег</w:t>
      </w:r>
      <w:r w:rsidRPr="00C8577C">
        <w:rPr>
          <w:sz w:val="28"/>
          <w:szCs w:val="28"/>
        </w:rPr>
        <w:t>о</w:t>
      </w:r>
      <w:r w:rsidR="00A5283C">
        <w:rPr>
          <w:sz w:val="28"/>
          <w:szCs w:val="28"/>
        </w:rPr>
        <w:t xml:space="preserve"> о</w:t>
      </w:r>
      <w:r w:rsidRPr="00C8577C">
        <w:rPr>
          <w:sz w:val="28"/>
          <w:szCs w:val="28"/>
        </w:rPr>
        <w:t>бразования каждый учащийся должен овладеть содержанием образовательных областей учебного плана</w:t>
      </w:r>
      <w:r w:rsidR="009B48B1">
        <w:rPr>
          <w:sz w:val="28"/>
          <w:szCs w:val="28"/>
        </w:rPr>
        <w:t xml:space="preserve">, </w:t>
      </w:r>
      <w:r w:rsidRPr="00C8577C">
        <w:rPr>
          <w:sz w:val="28"/>
          <w:szCs w:val="28"/>
        </w:rPr>
        <w:t xml:space="preserve"> освоить обязательный минимум содержания образования и достичь уровня функциональной грамотности, что предполагает готовность человека к решению стандартных задач в различных сферах жизни и деятельности. </w:t>
      </w:r>
    </w:p>
    <w:p w:rsidR="00C17530" w:rsidRPr="00C17530" w:rsidRDefault="00C17530" w:rsidP="009B665C">
      <w:pPr>
        <w:pStyle w:val="Default"/>
        <w:tabs>
          <w:tab w:val="left" w:pos="10773"/>
          <w:tab w:val="left" w:pos="11057"/>
        </w:tabs>
        <w:ind w:left="1134" w:right="-1" w:firstLine="708"/>
        <w:contextualSpacing/>
        <w:jc w:val="both"/>
        <w:rPr>
          <w:sz w:val="26"/>
          <w:szCs w:val="26"/>
        </w:rPr>
      </w:pP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b/>
          <w:bCs/>
          <w:sz w:val="28"/>
          <w:szCs w:val="28"/>
        </w:rPr>
      </w:pPr>
      <w:r w:rsidRPr="009B48B1">
        <w:rPr>
          <w:b/>
          <w:bCs/>
          <w:sz w:val="28"/>
          <w:szCs w:val="28"/>
        </w:rPr>
        <w:t xml:space="preserve">Филология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Чтение и понимание сложных текстов, составление деловых писем и бумаг</w:t>
      </w:r>
      <w:r w:rsidR="009B48B1">
        <w:rPr>
          <w:sz w:val="28"/>
          <w:szCs w:val="28"/>
        </w:rPr>
        <w:t>.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9B48B1">
        <w:rPr>
          <w:b/>
          <w:bCs/>
          <w:sz w:val="28"/>
          <w:szCs w:val="28"/>
        </w:rPr>
        <w:t xml:space="preserve">Математика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1. Решение математических задач.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2. Пользование персональным компьютером. </w:t>
      </w:r>
    </w:p>
    <w:p w:rsidR="009B665C" w:rsidRDefault="009B665C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b/>
          <w:bCs/>
          <w:sz w:val="28"/>
          <w:szCs w:val="28"/>
        </w:rPr>
      </w:pP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9B48B1">
        <w:rPr>
          <w:b/>
          <w:bCs/>
          <w:sz w:val="28"/>
          <w:szCs w:val="28"/>
        </w:rPr>
        <w:t xml:space="preserve">Естествознание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1. Объяснение явлений природы, наблюдаемых в повседневной жизни.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2. Соблюдение правил экологического поведения.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3. Ориентация в среде проживания.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9B48B1">
        <w:rPr>
          <w:b/>
          <w:bCs/>
          <w:sz w:val="28"/>
          <w:szCs w:val="28"/>
        </w:rPr>
        <w:t xml:space="preserve">Физическая культура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Регулирование своего физического состояния с помощью упражнений.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9B48B1">
        <w:rPr>
          <w:b/>
          <w:bCs/>
          <w:sz w:val="28"/>
          <w:szCs w:val="28"/>
        </w:rPr>
        <w:lastRenderedPageBreak/>
        <w:t xml:space="preserve">Искусство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Ориентация в ценностях культуры среды проживания.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9B48B1">
        <w:rPr>
          <w:b/>
          <w:bCs/>
          <w:sz w:val="28"/>
          <w:szCs w:val="28"/>
        </w:rPr>
        <w:t xml:space="preserve">Обществознание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1. Соблюдение правил законопослушного поведения.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2. Ориентация в политическом устройстве страны. </w:t>
      </w:r>
    </w:p>
    <w:p w:rsidR="00B826E9" w:rsidRPr="009B48B1" w:rsidRDefault="00B826E9" w:rsidP="009B665C">
      <w:pPr>
        <w:pStyle w:val="Default"/>
        <w:tabs>
          <w:tab w:val="left" w:pos="10773"/>
          <w:tab w:val="left" w:pos="11057"/>
        </w:tabs>
        <w:ind w:left="426" w:right="-1" w:firstLine="708"/>
        <w:contextualSpacing/>
        <w:jc w:val="both"/>
        <w:rPr>
          <w:sz w:val="28"/>
          <w:szCs w:val="28"/>
        </w:rPr>
      </w:pPr>
      <w:r w:rsidRPr="009B48B1">
        <w:rPr>
          <w:b/>
          <w:bCs/>
          <w:sz w:val="28"/>
          <w:szCs w:val="28"/>
        </w:rPr>
        <w:t xml:space="preserve">Технология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 xml:space="preserve">Ориентация в мире профессий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b/>
          <w:sz w:val="28"/>
          <w:szCs w:val="28"/>
        </w:rPr>
      </w:pPr>
      <w:r w:rsidRPr="009B48B1">
        <w:rPr>
          <w:b/>
          <w:sz w:val="28"/>
          <w:szCs w:val="28"/>
        </w:rPr>
        <w:t>Познавательная</w:t>
      </w:r>
      <w:r w:rsidR="009B665C">
        <w:rPr>
          <w:b/>
          <w:sz w:val="28"/>
          <w:szCs w:val="28"/>
        </w:rPr>
        <w:t xml:space="preserve"> </w:t>
      </w:r>
      <w:r w:rsidRPr="009B48B1">
        <w:rPr>
          <w:b/>
          <w:sz w:val="28"/>
          <w:szCs w:val="28"/>
        </w:rPr>
        <w:t>деятельность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425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Использование для познания ок</w:t>
      </w:r>
      <w:r w:rsidR="00C8577C" w:rsidRPr="009B48B1">
        <w:rPr>
          <w:sz w:val="28"/>
          <w:szCs w:val="28"/>
        </w:rPr>
        <w:t>ружающего мира различных</w:t>
      </w:r>
      <w:r w:rsidR="009B665C">
        <w:rPr>
          <w:sz w:val="28"/>
          <w:szCs w:val="28"/>
        </w:rPr>
        <w:t xml:space="preserve"> </w:t>
      </w:r>
      <w:r w:rsidR="00C8577C" w:rsidRPr="009B48B1">
        <w:rPr>
          <w:sz w:val="28"/>
          <w:szCs w:val="28"/>
        </w:rPr>
        <w:t>методов</w:t>
      </w:r>
      <w:r w:rsidR="009B665C">
        <w:rPr>
          <w:sz w:val="28"/>
          <w:szCs w:val="28"/>
        </w:rPr>
        <w:t xml:space="preserve"> </w:t>
      </w:r>
      <w:r w:rsidR="00C8577C" w:rsidRPr="009B48B1">
        <w:rPr>
          <w:sz w:val="28"/>
          <w:szCs w:val="28"/>
        </w:rPr>
        <w:t>(наблюдение,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измерение, опыт, эксперимент,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 xml:space="preserve">моделирование и др.).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Исследование несложных практических ситуаций,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выдвижение предположений, понимание необходимости их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проверки на практике. Использование практических и лабораторных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работ, несложных экспериментов для доказательства выдвигаемых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предположений; описание результатов этих работ.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b/>
          <w:sz w:val="28"/>
          <w:szCs w:val="28"/>
        </w:rPr>
      </w:pPr>
      <w:r w:rsidRPr="009B48B1">
        <w:rPr>
          <w:b/>
          <w:sz w:val="28"/>
          <w:szCs w:val="28"/>
        </w:rPr>
        <w:t>Информационно-коммуникативная</w:t>
      </w:r>
      <w:r w:rsidR="009B665C">
        <w:rPr>
          <w:b/>
          <w:sz w:val="28"/>
          <w:szCs w:val="28"/>
        </w:rPr>
        <w:t xml:space="preserve"> </w:t>
      </w:r>
      <w:r w:rsidRPr="009B48B1">
        <w:rPr>
          <w:b/>
          <w:sz w:val="28"/>
          <w:szCs w:val="28"/>
        </w:rPr>
        <w:t>деятельность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Адекватное восприятие устной речи и способность передавать</w:t>
      </w:r>
      <w:r w:rsidR="008D1D8A" w:rsidRPr="009B48B1">
        <w:rPr>
          <w:sz w:val="28"/>
          <w:szCs w:val="28"/>
        </w:rPr>
        <w:t xml:space="preserve"> содержание </w:t>
      </w:r>
      <w:r w:rsidRPr="009B48B1">
        <w:rPr>
          <w:sz w:val="28"/>
          <w:szCs w:val="28"/>
        </w:rPr>
        <w:t>прослушанного текста в сжатом или развернутом виде в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соответствии с целью учебного задания.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Осознанное беглое чтение текстов различных стилей и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жанров, проведение информационно-смыслового анализа текста.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Владение монологической и диалогической речью. Умение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вступать в речевое общение, участвовать в диалоге (понимать точку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 xml:space="preserve">зрения собеседника, признавать право на иное мнение). </w:t>
      </w:r>
      <w:r w:rsidR="00C8577C" w:rsidRPr="009B48B1">
        <w:rPr>
          <w:sz w:val="28"/>
          <w:szCs w:val="28"/>
        </w:rPr>
        <w:t>Созда</w:t>
      </w:r>
      <w:r w:rsidR="00C56198">
        <w:rPr>
          <w:sz w:val="28"/>
          <w:szCs w:val="28"/>
        </w:rPr>
        <w:t xml:space="preserve">ние </w:t>
      </w:r>
      <w:r w:rsidRPr="009B48B1">
        <w:rPr>
          <w:sz w:val="28"/>
          <w:szCs w:val="28"/>
        </w:rPr>
        <w:t>письменных высказываний, адекватно передающих прослушанную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и прочитанную информацию с заданной степенью свернутости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 xml:space="preserve">(кратко, выборочно, полно).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Умение перефразировать мысль (объяснять «иными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 xml:space="preserve">словами»). 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Использование для решения познавательных и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коммуникативных задач различных источников информации,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включая энциклопедии, словари, Интернет-ресурсы и другие базы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данных.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sz w:val="28"/>
          <w:szCs w:val="28"/>
        </w:rPr>
      </w:pPr>
      <w:r w:rsidRPr="009B48B1">
        <w:rPr>
          <w:b/>
          <w:sz w:val="28"/>
          <w:szCs w:val="28"/>
        </w:rPr>
        <w:t>Рефлексивная</w:t>
      </w:r>
      <w:r w:rsidR="009B665C">
        <w:rPr>
          <w:b/>
          <w:sz w:val="28"/>
          <w:szCs w:val="28"/>
        </w:rPr>
        <w:t xml:space="preserve"> </w:t>
      </w:r>
      <w:r w:rsidRPr="009B48B1">
        <w:rPr>
          <w:b/>
          <w:sz w:val="28"/>
          <w:szCs w:val="28"/>
        </w:rPr>
        <w:t>деятельность</w:t>
      </w:r>
    </w:p>
    <w:p w:rsidR="00B826E9" w:rsidRPr="009B48B1" w:rsidRDefault="00B826E9" w:rsidP="009B665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567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Владение навыками контроля и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оценки своей деятельности, умением предвидеть возможные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последствия своих действий. Поиск и устранение причин возникших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трудностей. Оценивание своих учебных достижений, поведения,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черт своей личности, своего физического и эмоционального</w:t>
      </w:r>
      <w:r w:rsidR="009B665C">
        <w:rPr>
          <w:sz w:val="28"/>
          <w:szCs w:val="28"/>
        </w:rPr>
        <w:t xml:space="preserve"> </w:t>
      </w:r>
      <w:r w:rsidR="00C56198">
        <w:rPr>
          <w:sz w:val="28"/>
          <w:szCs w:val="28"/>
        </w:rPr>
        <w:t>состояния.</w:t>
      </w:r>
      <w:r w:rsidRPr="009B48B1">
        <w:rPr>
          <w:sz w:val="28"/>
          <w:szCs w:val="28"/>
        </w:rPr>
        <w:t xml:space="preserve"> Соблюдение норм поведения в окружающей среде,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правил здорового образа жизни.</w:t>
      </w:r>
    </w:p>
    <w:p w:rsidR="00B826E9" w:rsidRPr="009B48B1" w:rsidRDefault="00B826E9" w:rsidP="009B665C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 w:firstLine="993"/>
        <w:contextualSpacing/>
        <w:jc w:val="both"/>
        <w:rPr>
          <w:sz w:val="28"/>
          <w:szCs w:val="28"/>
        </w:rPr>
      </w:pPr>
      <w:r w:rsidRPr="009B48B1">
        <w:rPr>
          <w:sz w:val="28"/>
          <w:szCs w:val="28"/>
        </w:rPr>
        <w:t>Владение умениями совместной деятельности: согласование и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координация деятел</w:t>
      </w:r>
      <w:r w:rsidR="00C56198">
        <w:rPr>
          <w:sz w:val="28"/>
          <w:szCs w:val="28"/>
        </w:rPr>
        <w:t xml:space="preserve">ьности с другими ее участниками. </w:t>
      </w:r>
      <w:r w:rsidRPr="009B48B1">
        <w:rPr>
          <w:sz w:val="28"/>
          <w:szCs w:val="28"/>
        </w:rPr>
        <w:t>Оценивание своей деятельности с точки зрения нравственных,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правовых норм, эстетических ценностей. Использование своих прав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и выполнение своих обязанностей как гражданина, члена общества</w:t>
      </w:r>
      <w:r w:rsidR="009B665C">
        <w:rPr>
          <w:sz w:val="28"/>
          <w:szCs w:val="28"/>
        </w:rPr>
        <w:t xml:space="preserve"> </w:t>
      </w:r>
      <w:r w:rsidRPr="009B48B1">
        <w:rPr>
          <w:sz w:val="28"/>
          <w:szCs w:val="28"/>
        </w:rPr>
        <w:t>и учебного коллектива.</w:t>
      </w:r>
    </w:p>
    <w:p w:rsidR="00B826E9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9B665C" w:rsidRPr="009B48B1" w:rsidRDefault="009B665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9B48B1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9B48B1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9B48B1">
        <w:rPr>
          <w:b/>
          <w:sz w:val="28"/>
          <w:szCs w:val="28"/>
        </w:rPr>
        <w:lastRenderedPageBreak/>
        <w:t>3.Содержание образования</w:t>
      </w:r>
    </w:p>
    <w:p w:rsidR="00A23477" w:rsidRPr="00C17530" w:rsidRDefault="00A23477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B826E9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3.1. Требования к уровню подготовки учащихся</w:t>
      </w:r>
    </w:p>
    <w:p w:rsidR="00A23477" w:rsidRPr="00067C7E" w:rsidRDefault="00A23477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B826E9" w:rsidRPr="00C56198" w:rsidRDefault="00B826E9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русского языка</w:t>
      </w:r>
      <w:r w:rsidRPr="00067C7E">
        <w:rPr>
          <w:sz w:val="28"/>
          <w:szCs w:val="28"/>
        </w:rPr>
        <w:t xml:space="preserve"> ученик должен</w:t>
      </w:r>
      <w:r w:rsidR="00847FD2">
        <w:rPr>
          <w:sz w:val="28"/>
          <w:szCs w:val="28"/>
        </w:rPr>
        <w:t xml:space="preserve"> </w:t>
      </w:r>
      <w:r w:rsidR="00A23477" w:rsidRPr="00C56198">
        <w:rPr>
          <w:b/>
          <w:sz w:val="28"/>
          <w:szCs w:val="28"/>
        </w:rPr>
        <w:t xml:space="preserve">знать и </w:t>
      </w:r>
      <w:r w:rsidRPr="00C56198">
        <w:rPr>
          <w:b/>
          <w:sz w:val="28"/>
          <w:szCs w:val="28"/>
        </w:rPr>
        <w:t>понимать</w:t>
      </w:r>
      <w:r w:rsidR="00C56198" w:rsidRPr="00C56198">
        <w:rPr>
          <w:b/>
          <w:sz w:val="28"/>
          <w:szCs w:val="28"/>
        </w:rPr>
        <w:t>: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роль русского языка как национального языка русского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народа, государственного языка Российской Федерации 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средства межнационального общения;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смысл понятий: речь устная и письменная; монолог, диалог;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признаки разговорной речи, 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основные единицы языка, их признаки;</w:t>
      </w:r>
    </w:p>
    <w:p w:rsidR="00A23477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нормы русского литературного языка(орфоэпические, лексические, грамматические,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орфографические, пунктуац</w:t>
      </w:r>
      <w:r w:rsidR="00AD053F">
        <w:rPr>
          <w:sz w:val="28"/>
          <w:szCs w:val="28"/>
        </w:rPr>
        <w:t>ионные); нормы речевого этикета;</w:t>
      </w:r>
    </w:p>
    <w:p w:rsidR="00B826E9" w:rsidRPr="00C56198" w:rsidRDefault="00B826E9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 w:rsidRPr="00C56198">
        <w:rPr>
          <w:b/>
          <w:sz w:val="28"/>
          <w:szCs w:val="28"/>
        </w:rPr>
        <w:t>уметь</w:t>
      </w:r>
      <w:r w:rsidR="00AD053F">
        <w:rPr>
          <w:b/>
          <w:sz w:val="28"/>
          <w:szCs w:val="28"/>
        </w:rPr>
        <w:t>:</w:t>
      </w:r>
    </w:p>
    <w:p w:rsidR="00B826E9" w:rsidRPr="00067C7E" w:rsidRDefault="00A23477" w:rsidP="00847FD2">
      <w:pPr>
        <w:tabs>
          <w:tab w:val="left" w:pos="993"/>
          <w:tab w:val="left" w:pos="1134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различать разговорную речь, научный, публицистический,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официально-деловой стили, язык художественной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литературы</w:t>
      </w:r>
      <w:r w:rsidR="00AD053F">
        <w:rPr>
          <w:sz w:val="28"/>
          <w:szCs w:val="28"/>
        </w:rPr>
        <w:t>.</w:t>
      </w:r>
    </w:p>
    <w:p w:rsidR="00B826E9" w:rsidRPr="00067C7E" w:rsidRDefault="00B826E9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литературы</w:t>
      </w:r>
      <w:r w:rsidRPr="00067C7E">
        <w:rPr>
          <w:sz w:val="28"/>
          <w:szCs w:val="28"/>
        </w:rPr>
        <w:t xml:space="preserve"> ученик </w:t>
      </w:r>
      <w:r w:rsidRPr="00AD053F">
        <w:rPr>
          <w:b/>
          <w:sz w:val="28"/>
          <w:szCs w:val="28"/>
        </w:rPr>
        <w:t>должен</w:t>
      </w:r>
      <w:r w:rsidR="00A23477" w:rsidRPr="00AD053F">
        <w:rPr>
          <w:b/>
          <w:sz w:val="28"/>
          <w:szCs w:val="28"/>
        </w:rPr>
        <w:t xml:space="preserve"> знать и </w:t>
      </w:r>
      <w:r w:rsidRPr="00AD053F">
        <w:rPr>
          <w:b/>
          <w:sz w:val="28"/>
          <w:szCs w:val="28"/>
        </w:rPr>
        <w:t>понимать</w:t>
      </w:r>
      <w:r w:rsidR="00AD053F">
        <w:rPr>
          <w:b/>
          <w:sz w:val="28"/>
          <w:szCs w:val="28"/>
        </w:rPr>
        <w:t>: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образную природу словесного искусства;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содержание изученных литературных произведений;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изученные теоретико-литературные понятия;</w:t>
      </w:r>
    </w:p>
    <w:p w:rsidR="00B826E9" w:rsidRPr="00AD053F" w:rsidRDefault="00B826E9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 w:rsidRPr="00AD053F">
        <w:rPr>
          <w:b/>
          <w:sz w:val="28"/>
          <w:szCs w:val="28"/>
        </w:rPr>
        <w:t>уметь</w:t>
      </w:r>
      <w:r w:rsidR="00AD053F">
        <w:rPr>
          <w:b/>
          <w:sz w:val="28"/>
          <w:szCs w:val="28"/>
        </w:rPr>
        <w:t>: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воспринимать и анализировать художественный текст;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выделять смысловые части художественного текста,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выделять и формулировать тему, идею, проблематику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изученного произведения; давать характеристику героев,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выражать свое отношение к прочитанному;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выразительно читать произведения (или фрагменты), в том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числе выученные наизусть, соблюдая нормы литературного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произношения;</w:t>
      </w:r>
    </w:p>
    <w:p w:rsidR="00B826E9" w:rsidRPr="00AD053F" w:rsidRDefault="00B826E9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иностранного языка</w:t>
      </w:r>
      <w:r w:rsidRPr="00067C7E">
        <w:rPr>
          <w:sz w:val="28"/>
          <w:szCs w:val="28"/>
        </w:rPr>
        <w:t xml:space="preserve"> ученик </w:t>
      </w:r>
      <w:r w:rsidRPr="00AD053F">
        <w:rPr>
          <w:b/>
          <w:sz w:val="28"/>
          <w:szCs w:val="28"/>
        </w:rPr>
        <w:t>должен</w:t>
      </w:r>
      <w:r w:rsidR="00A23477" w:rsidRPr="00AD053F">
        <w:rPr>
          <w:b/>
          <w:sz w:val="28"/>
          <w:szCs w:val="28"/>
        </w:rPr>
        <w:t xml:space="preserve"> знать и </w:t>
      </w:r>
      <w:r w:rsidRPr="00AD053F">
        <w:rPr>
          <w:b/>
          <w:sz w:val="28"/>
          <w:szCs w:val="28"/>
        </w:rPr>
        <w:t>понимать</w:t>
      </w:r>
      <w:r w:rsidR="00AD053F">
        <w:rPr>
          <w:b/>
          <w:sz w:val="28"/>
          <w:szCs w:val="28"/>
        </w:rPr>
        <w:t>: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значен</w:t>
      </w:r>
      <w:r w:rsidR="008D1D8A" w:rsidRPr="00067C7E">
        <w:rPr>
          <w:sz w:val="28"/>
          <w:szCs w:val="28"/>
        </w:rPr>
        <w:t>ия изученных лексических единиц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(слов,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словосочетаний); основные способы словообразования</w:t>
      </w:r>
      <w:r w:rsidR="00AD053F">
        <w:rPr>
          <w:sz w:val="28"/>
          <w:szCs w:val="28"/>
        </w:rPr>
        <w:t>;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нормы речевого этикета (реплики-клише, наиболее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распространенная оценочная лексика), принятые в стране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изучаемого языка;</w:t>
      </w:r>
    </w:p>
    <w:p w:rsidR="00B826E9" w:rsidRPr="00067C7E" w:rsidRDefault="00B826E9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-1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математики</w:t>
      </w:r>
      <w:r w:rsidRPr="00067C7E">
        <w:rPr>
          <w:sz w:val="28"/>
          <w:szCs w:val="28"/>
        </w:rPr>
        <w:t xml:space="preserve"> ученик </w:t>
      </w:r>
      <w:r w:rsidRPr="00D66567">
        <w:rPr>
          <w:b/>
          <w:sz w:val="28"/>
          <w:szCs w:val="28"/>
        </w:rPr>
        <w:t>должен</w:t>
      </w:r>
      <w:r w:rsidR="00A23477" w:rsidRPr="00D66567">
        <w:rPr>
          <w:b/>
          <w:sz w:val="28"/>
          <w:szCs w:val="28"/>
        </w:rPr>
        <w:t xml:space="preserve"> знать и </w:t>
      </w:r>
      <w:r w:rsidRPr="00D66567">
        <w:rPr>
          <w:b/>
          <w:sz w:val="28"/>
          <w:szCs w:val="28"/>
        </w:rPr>
        <w:t>понимать</w:t>
      </w:r>
      <w:r w:rsidR="00D66567">
        <w:rPr>
          <w:b/>
          <w:sz w:val="28"/>
          <w:szCs w:val="28"/>
        </w:rPr>
        <w:t>: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существо понятия математического доказательства; </w:t>
      </w:r>
    </w:p>
    <w:p w:rsidR="00B826E9" w:rsidRPr="00067C7E" w:rsidRDefault="00A2347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существо понятия алгоритма; </w:t>
      </w:r>
    </w:p>
    <w:p w:rsidR="00407A8C" w:rsidRPr="00D66567" w:rsidRDefault="00FD0617" w:rsidP="00847FD2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826E9" w:rsidRPr="00D66567">
        <w:rPr>
          <w:b/>
          <w:sz w:val="28"/>
          <w:szCs w:val="28"/>
        </w:rPr>
        <w:t>меть</w:t>
      </w:r>
      <w:r w:rsidR="00D66567">
        <w:rPr>
          <w:b/>
          <w:sz w:val="28"/>
          <w:szCs w:val="28"/>
        </w:rPr>
        <w:t>:</w:t>
      </w:r>
    </w:p>
    <w:p w:rsidR="00B826E9" w:rsidRPr="00067C7E" w:rsidRDefault="00407A8C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выполнять устно арифметические действия: сложение 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вычитание двузначных чисел и десятичных дробей с двумя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знаками, умножение однозначных чисел, арифметические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операции с обыкновенными дробями с однозначным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знаменателем и числителем;</w:t>
      </w:r>
    </w:p>
    <w:p w:rsidR="00847FD2" w:rsidRDefault="00407A8C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lastRenderedPageBreak/>
        <w:t>-</w:t>
      </w:r>
      <w:r w:rsidR="00B826E9" w:rsidRPr="00067C7E">
        <w:rPr>
          <w:sz w:val="28"/>
          <w:szCs w:val="28"/>
        </w:rPr>
        <w:t>округлять целые числа и десятичные дроби</w:t>
      </w:r>
      <w:r w:rsidR="00847FD2">
        <w:rPr>
          <w:sz w:val="28"/>
          <w:szCs w:val="28"/>
        </w:rPr>
        <w:t xml:space="preserve">, </w:t>
      </w:r>
      <w:r w:rsidR="00B826E9" w:rsidRPr="00067C7E">
        <w:rPr>
          <w:sz w:val="28"/>
          <w:szCs w:val="28"/>
        </w:rPr>
        <w:t>пользоваться основными единицами длины, массы, времени,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скорости, площади, объема; выражать более крупные единицы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через более мелкие и наоборот;</w:t>
      </w:r>
      <w:r w:rsidR="00847FD2">
        <w:rPr>
          <w:sz w:val="28"/>
          <w:szCs w:val="28"/>
        </w:rPr>
        <w:t xml:space="preserve"> </w:t>
      </w:r>
    </w:p>
    <w:p w:rsidR="00B826E9" w:rsidRPr="00067C7E" w:rsidRDefault="00847FD2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использовать приобретенные знания и умения в</w:t>
      </w:r>
      <w:r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практической деятельности и повседневной жизни</w:t>
      </w:r>
      <w:r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составлять буквенные выражения и формулы по условиям</w:t>
      </w:r>
      <w:r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задач;</w:t>
      </w:r>
    </w:p>
    <w:p w:rsidR="00847FD2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линейные, квадратные уравнения и рациональные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уравнения</w:t>
      </w:r>
      <w:r w:rsidR="00847FD2">
        <w:rPr>
          <w:sz w:val="28"/>
          <w:szCs w:val="28"/>
        </w:rPr>
        <w:t>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линейные и квадратные неравенства с одной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переменной и их системы;</w:t>
      </w:r>
    </w:p>
    <w:p w:rsidR="00407A8C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изображать числа точками на координатной прямой</w:t>
      </w:r>
      <w:r w:rsidR="00D66567">
        <w:rPr>
          <w:sz w:val="28"/>
          <w:szCs w:val="28"/>
        </w:rPr>
        <w:t xml:space="preserve">, </w:t>
      </w:r>
      <w:r w:rsidR="00B826E9" w:rsidRPr="00067C7E">
        <w:rPr>
          <w:sz w:val="28"/>
          <w:szCs w:val="28"/>
        </w:rPr>
        <w:t>определять координаты точки плоскости, строить точки с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заданными координатами; изображать множество решений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линейного неравенства</w:t>
      </w:r>
      <w:r w:rsidR="00D66567">
        <w:rPr>
          <w:sz w:val="28"/>
          <w:szCs w:val="28"/>
        </w:rPr>
        <w:t>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распознавать геометрические фигуры, различать их взаимное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расположение;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изображать геометрические фигуры; выполнять чертежи по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условию задач; осуществлять преобразования фигур;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вычислять значения геометрических величин (длин, углов,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площадей, объемов)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геометрические задачи, опираясь на изученные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свойства фигур и отношений между ними</w:t>
      </w:r>
      <w:r w:rsidR="00D66567">
        <w:rPr>
          <w:sz w:val="28"/>
          <w:szCs w:val="28"/>
        </w:rPr>
        <w:t>.</w:t>
      </w:r>
    </w:p>
    <w:p w:rsidR="00B826E9" w:rsidRPr="00067C7E" w:rsidRDefault="00B826E9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 xml:space="preserve">информатики </w:t>
      </w:r>
      <w:r w:rsidR="00407A8C" w:rsidRPr="00067C7E">
        <w:rPr>
          <w:sz w:val="28"/>
          <w:szCs w:val="28"/>
        </w:rPr>
        <w:t>и информационно</w:t>
      </w:r>
      <w:r w:rsidRPr="00067C7E">
        <w:rPr>
          <w:sz w:val="28"/>
          <w:szCs w:val="28"/>
        </w:rPr>
        <w:t xml:space="preserve">-коммуникационных технологий ученик </w:t>
      </w:r>
      <w:r w:rsidRPr="00D66567">
        <w:rPr>
          <w:b/>
          <w:sz w:val="28"/>
          <w:szCs w:val="28"/>
        </w:rPr>
        <w:t>должен</w:t>
      </w:r>
      <w:r w:rsidR="00407A8C" w:rsidRPr="00D66567">
        <w:rPr>
          <w:b/>
          <w:sz w:val="28"/>
          <w:szCs w:val="28"/>
        </w:rPr>
        <w:t xml:space="preserve"> знать и </w:t>
      </w:r>
      <w:r w:rsidRPr="00D66567">
        <w:rPr>
          <w:b/>
          <w:sz w:val="28"/>
          <w:szCs w:val="28"/>
        </w:rPr>
        <w:t>понимать</w:t>
      </w:r>
      <w:r w:rsidR="001F75B9">
        <w:rPr>
          <w:b/>
          <w:sz w:val="28"/>
          <w:szCs w:val="28"/>
        </w:rPr>
        <w:t>: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виды информационных процессов; 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основные свойства алгоритма, типы алгоритмических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конструкций: следование, ветвление, цикл; понятие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вспомогательного алгоритма;</w:t>
      </w:r>
    </w:p>
    <w:p w:rsidR="00B826E9" w:rsidRPr="00FD0617" w:rsidRDefault="00FD0617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826E9" w:rsidRPr="00FD0617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407A8C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выполнять базовые операции на</w:t>
      </w:r>
      <w:r w:rsidR="008D1D8A" w:rsidRPr="00067C7E">
        <w:rPr>
          <w:sz w:val="28"/>
          <w:szCs w:val="28"/>
        </w:rPr>
        <w:t>д объектами: цепочками</w:t>
      </w:r>
      <w:r w:rsidR="00847FD2">
        <w:rPr>
          <w:sz w:val="28"/>
          <w:szCs w:val="28"/>
        </w:rPr>
        <w:t xml:space="preserve"> </w:t>
      </w:r>
      <w:r w:rsidR="008D1D8A" w:rsidRPr="00067C7E">
        <w:rPr>
          <w:sz w:val="28"/>
          <w:szCs w:val="28"/>
        </w:rPr>
        <w:t>символов,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числами, списками, деревьями; проверять свойства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этих объектов; 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выполнять и строить простые алгоритмы</w:t>
      </w:r>
      <w:r w:rsidRPr="00067C7E">
        <w:rPr>
          <w:sz w:val="28"/>
          <w:szCs w:val="28"/>
        </w:rPr>
        <w:t>;</w:t>
      </w:r>
    </w:p>
    <w:p w:rsidR="00407A8C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пользоваться персональным компьютером и его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периферийным оборудованием (принтером, сканером,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модемом, мультимедийным проектором, цифровой камерой,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цифровым датчиком); 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следовать требованиям техники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безопасности, гигиены, эргономики и ресурсосбережения при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работе со средствами информационных и коммуникационных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технологий;</w:t>
      </w:r>
    </w:p>
    <w:p w:rsidR="00B826E9" w:rsidRPr="00067C7E" w:rsidRDefault="00B826E9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истории</w:t>
      </w:r>
      <w:r w:rsidR="00847FD2">
        <w:rPr>
          <w:b/>
          <w:sz w:val="28"/>
          <w:szCs w:val="28"/>
        </w:rPr>
        <w:t xml:space="preserve"> </w:t>
      </w:r>
      <w:r w:rsidR="00407A8C" w:rsidRPr="00067C7E">
        <w:rPr>
          <w:sz w:val="28"/>
          <w:szCs w:val="28"/>
        </w:rPr>
        <w:t>учащийся</w:t>
      </w:r>
      <w:r w:rsidR="00847FD2">
        <w:rPr>
          <w:sz w:val="28"/>
          <w:szCs w:val="28"/>
        </w:rPr>
        <w:t xml:space="preserve"> </w:t>
      </w:r>
      <w:r w:rsidRPr="00FD0617">
        <w:rPr>
          <w:b/>
          <w:sz w:val="28"/>
          <w:szCs w:val="28"/>
        </w:rPr>
        <w:t>должен</w:t>
      </w:r>
      <w:r w:rsidR="00847FD2">
        <w:rPr>
          <w:b/>
          <w:sz w:val="28"/>
          <w:szCs w:val="28"/>
        </w:rPr>
        <w:t xml:space="preserve"> </w:t>
      </w:r>
      <w:r w:rsidRPr="00FD0617">
        <w:rPr>
          <w:b/>
          <w:sz w:val="28"/>
          <w:szCs w:val="28"/>
        </w:rPr>
        <w:t>знать/понимать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этапы и ключевые события истории России и мира с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древности до наших дней; выдающихся деятелей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отечественной и всеобщей истории;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важнейшие достижения культуры и системы ценностей,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сформировавшиеся в ходе исторического развития;</w:t>
      </w:r>
    </w:p>
    <w:p w:rsidR="00B826E9" w:rsidRPr="00FD0617" w:rsidRDefault="00FD0617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826E9" w:rsidRPr="00FD0617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407A8C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соотносить даты событий отечественной и всеобщей истории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с веком; 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определять последовательность и длительность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важнейших событий отечественной и всеобщей истории;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показывать на исторической карте территории расселения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народов, границы государств, города, места значительных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исторических событий;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рассказывать о важнейших исторических событиях и их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участниках, 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lastRenderedPageBreak/>
        <w:t>-</w:t>
      </w:r>
      <w:r w:rsidR="00B826E9" w:rsidRPr="00067C7E">
        <w:rPr>
          <w:sz w:val="28"/>
          <w:szCs w:val="28"/>
        </w:rPr>
        <w:t>соотносить общие исторические процессы и отдельные факты;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 xml:space="preserve">обществознания </w:t>
      </w:r>
      <w:r w:rsidRPr="00067C7E">
        <w:rPr>
          <w:sz w:val="28"/>
          <w:szCs w:val="28"/>
        </w:rPr>
        <w:t xml:space="preserve">учащийся </w:t>
      </w:r>
      <w:r w:rsidRPr="00FD0617">
        <w:rPr>
          <w:b/>
          <w:sz w:val="28"/>
          <w:szCs w:val="28"/>
        </w:rPr>
        <w:t xml:space="preserve">должен </w:t>
      </w:r>
      <w:r w:rsidR="00B826E9" w:rsidRPr="00FD0617">
        <w:rPr>
          <w:b/>
          <w:sz w:val="28"/>
          <w:szCs w:val="28"/>
        </w:rPr>
        <w:t>знать</w:t>
      </w:r>
      <w:r w:rsidR="00FD0617">
        <w:rPr>
          <w:b/>
          <w:sz w:val="28"/>
          <w:szCs w:val="28"/>
        </w:rPr>
        <w:t>: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социальные свойства человека, его взаимодействие с другими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людьми;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сущность общества как формы совместной деятельности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людей;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характерные черты и признаки основных сфер жизни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общества;</w:t>
      </w:r>
    </w:p>
    <w:p w:rsidR="00B826E9" w:rsidRPr="00067C7E" w:rsidRDefault="00407A8C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описывать основные социальные объекты, выделяя их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существенные признаки; 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в рамках изученного материала познавательные 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практические задачи, отражающие типичные ситуации в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различных сферах деятельности человека;</w:t>
      </w:r>
    </w:p>
    <w:p w:rsidR="00A30195" w:rsidRPr="00A50232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географии</w:t>
      </w:r>
      <w:r w:rsidRPr="00067C7E">
        <w:rPr>
          <w:sz w:val="28"/>
          <w:szCs w:val="28"/>
        </w:rPr>
        <w:t xml:space="preserve"> учащийся </w:t>
      </w:r>
      <w:r w:rsidRPr="00A50232">
        <w:rPr>
          <w:b/>
          <w:sz w:val="28"/>
          <w:szCs w:val="28"/>
        </w:rPr>
        <w:t>должен знать</w:t>
      </w:r>
      <w:r w:rsidR="00A50232">
        <w:rPr>
          <w:b/>
          <w:sz w:val="28"/>
          <w:szCs w:val="28"/>
        </w:rPr>
        <w:t>:</w:t>
      </w:r>
    </w:p>
    <w:p w:rsidR="00A30195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географические понятия и термины; различия плана,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глобуса и географических карт по содержанию, масштабу,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способам картограф</w:t>
      </w:r>
      <w:r w:rsidR="00A50232">
        <w:rPr>
          <w:sz w:val="28"/>
          <w:szCs w:val="28"/>
        </w:rPr>
        <w:t xml:space="preserve">ического изображения; 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A50232" w:rsidRPr="00067C7E">
        <w:rPr>
          <w:sz w:val="28"/>
          <w:szCs w:val="28"/>
        </w:rPr>
        <w:t xml:space="preserve">результаты </w:t>
      </w:r>
      <w:r w:rsidR="00B826E9" w:rsidRPr="00067C7E">
        <w:rPr>
          <w:sz w:val="28"/>
          <w:szCs w:val="28"/>
        </w:rPr>
        <w:t>выдающихся географических открытий и путешествий</w:t>
      </w:r>
      <w:r w:rsidR="00A50232">
        <w:rPr>
          <w:sz w:val="28"/>
          <w:szCs w:val="28"/>
        </w:rPr>
        <w:t>;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географические особенно</w:t>
      </w:r>
      <w:r w:rsidR="00A50232">
        <w:rPr>
          <w:sz w:val="28"/>
          <w:szCs w:val="28"/>
        </w:rPr>
        <w:t>сти природы материков и океанов;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географию народов Земли;</w:t>
      </w:r>
    </w:p>
    <w:p w:rsidR="00B826E9" w:rsidRPr="00A50232" w:rsidRDefault="00A50232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826E9" w:rsidRPr="00A50232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выделять, описывать и </w:t>
      </w:r>
      <w:r w:rsidR="00A5283C">
        <w:rPr>
          <w:sz w:val="28"/>
          <w:szCs w:val="28"/>
        </w:rPr>
        <w:t>объяснять существенные признаки г</w:t>
      </w:r>
      <w:r w:rsidR="00B826E9" w:rsidRPr="00067C7E">
        <w:rPr>
          <w:sz w:val="28"/>
          <w:szCs w:val="28"/>
        </w:rPr>
        <w:t>еографических объектов и явлений</w:t>
      </w:r>
      <w:r w:rsidR="00A50232">
        <w:rPr>
          <w:sz w:val="28"/>
          <w:szCs w:val="28"/>
        </w:rPr>
        <w:t>;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определять на местности, плане и карте расстояния,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направления высоты точек; географические координаты 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местоположение географических объектов;</w:t>
      </w:r>
    </w:p>
    <w:p w:rsidR="00B826E9" w:rsidRPr="00067C7E" w:rsidRDefault="00A30195" w:rsidP="00847FD2">
      <w:pPr>
        <w:tabs>
          <w:tab w:val="left" w:pos="10065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применять приборы и инструменты для определения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количественных и качественных характеристик компонентов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природы; представлять результаты измерений в разной форме;</w:t>
      </w:r>
    </w:p>
    <w:p w:rsidR="00B826E9" w:rsidRPr="00067C7E" w:rsidRDefault="00A30195" w:rsidP="00A5023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выявлять на этой основе эмпирические зависимости;</w:t>
      </w:r>
    </w:p>
    <w:p w:rsidR="00A30195" w:rsidRPr="00A50232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биологии</w:t>
      </w:r>
      <w:r w:rsidR="00A30195" w:rsidRPr="00067C7E">
        <w:rPr>
          <w:sz w:val="28"/>
          <w:szCs w:val="28"/>
        </w:rPr>
        <w:t xml:space="preserve"> учащи</w:t>
      </w:r>
      <w:r w:rsidR="00A5283C">
        <w:rPr>
          <w:sz w:val="28"/>
          <w:szCs w:val="28"/>
        </w:rPr>
        <w:t>й</w:t>
      </w:r>
      <w:r w:rsidR="00A30195" w:rsidRPr="00067C7E">
        <w:rPr>
          <w:sz w:val="28"/>
          <w:szCs w:val="28"/>
        </w:rPr>
        <w:t xml:space="preserve">ся </w:t>
      </w:r>
      <w:r w:rsidRPr="00A50232">
        <w:rPr>
          <w:b/>
          <w:sz w:val="28"/>
          <w:szCs w:val="28"/>
        </w:rPr>
        <w:t>должен</w:t>
      </w:r>
      <w:r w:rsidR="00847FD2">
        <w:rPr>
          <w:b/>
          <w:sz w:val="28"/>
          <w:szCs w:val="28"/>
        </w:rPr>
        <w:t xml:space="preserve">  </w:t>
      </w:r>
      <w:r w:rsidRPr="00A50232">
        <w:rPr>
          <w:b/>
          <w:sz w:val="28"/>
          <w:szCs w:val="28"/>
        </w:rPr>
        <w:t>знать</w:t>
      </w:r>
      <w:r w:rsidR="00A50232">
        <w:rPr>
          <w:b/>
          <w:sz w:val="28"/>
          <w:szCs w:val="28"/>
        </w:rPr>
        <w:t>:</w:t>
      </w:r>
    </w:p>
    <w:p w:rsidR="00B826E9" w:rsidRPr="00067C7E" w:rsidRDefault="00A30195" w:rsidP="00A5023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 -</w:t>
      </w:r>
      <w:r w:rsidR="00B826E9" w:rsidRPr="00067C7E">
        <w:rPr>
          <w:sz w:val="28"/>
          <w:szCs w:val="28"/>
        </w:rPr>
        <w:t xml:space="preserve"> признаки биологических объектов: </w:t>
      </w:r>
    </w:p>
    <w:p w:rsidR="00B826E9" w:rsidRPr="00067C7E" w:rsidRDefault="00A30195" w:rsidP="00A5023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сущность биологических процессов:</w:t>
      </w:r>
    </w:p>
    <w:p w:rsidR="00B826E9" w:rsidRPr="00067C7E" w:rsidRDefault="00A30195" w:rsidP="00A50232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A50232">
        <w:rPr>
          <w:sz w:val="28"/>
          <w:szCs w:val="28"/>
        </w:rPr>
        <w:t xml:space="preserve"> особенности организма человека;</w:t>
      </w:r>
    </w:p>
    <w:p w:rsidR="00A50232" w:rsidRDefault="00A50232" w:rsidP="00A50232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B826E9" w:rsidRPr="00A50232">
        <w:rPr>
          <w:b/>
          <w:sz w:val="28"/>
          <w:szCs w:val="28"/>
        </w:rPr>
        <w:t>меть</w:t>
      </w:r>
      <w:r w:rsidRPr="00A50232">
        <w:rPr>
          <w:b/>
          <w:sz w:val="28"/>
          <w:szCs w:val="28"/>
        </w:rPr>
        <w:t>:</w:t>
      </w:r>
    </w:p>
    <w:p w:rsidR="00A50232" w:rsidRDefault="00A50232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6E9" w:rsidRPr="00067C7E">
        <w:rPr>
          <w:sz w:val="28"/>
          <w:szCs w:val="28"/>
        </w:rPr>
        <w:t>изучать биологические объекты и проце</w:t>
      </w:r>
      <w:r>
        <w:rPr>
          <w:sz w:val="28"/>
          <w:szCs w:val="28"/>
        </w:rPr>
        <w:t>ссы;</w:t>
      </w:r>
    </w:p>
    <w:p w:rsidR="00A50232" w:rsidRDefault="00A50232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6E9" w:rsidRPr="00067C7E">
        <w:rPr>
          <w:sz w:val="28"/>
          <w:szCs w:val="28"/>
        </w:rPr>
        <w:t xml:space="preserve"> ставить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биологические эксперименты, описывать и объяснять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результаты опытов;</w:t>
      </w:r>
    </w:p>
    <w:p w:rsidR="00A50232" w:rsidRDefault="00A50232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наблюдать за ростом и развитием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растений и животных, поведением животных, сезонными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изменениями в природе; </w:t>
      </w:r>
    </w:p>
    <w:p w:rsidR="00B826E9" w:rsidRPr="00067C7E" w:rsidRDefault="00A50232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6E9" w:rsidRPr="00067C7E">
        <w:rPr>
          <w:sz w:val="28"/>
          <w:szCs w:val="28"/>
        </w:rPr>
        <w:t>рассматривать на готовых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микропрепаратах и описывать биологические объекты;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сравнивать биологические объекты</w:t>
      </w:r>
      <w:r w:rsidR="00A50232">
        <w:rPr>
          <w:sz w:val="28"/>
          <w:szCs w:val="28"/>
        </w:rPr>
        <w:t>.</w:t>
      </w:r>
    </w:p>
    <w:p w:rsidR="00A30195" w:rsidRPr="003642B6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 xml:space="preserve"> физики </w:t>
      </w:r>
      <w:r w:rsidRPr="00067C7E">
        <w:rPr>
          <w:sz w:val="28"/>
          <w:szCs w:val="28"/>
        </w:rPr>
        <w:t>учащи</w:t>
      </w:r>
      <w:r w:rsidR="008B4567">
        <w:rPr>
          <w:sz w:val="28"/>
          <w:szCs w:val="28"/>
        </w:rPr>
        <w:t>й</w:t>
      </w:r>
      <w:r w:rsidRPr="00067C7E">
        <w:rPr>
          <w:sz w:val="28"/>
          <w:szCs w:val="28"/>
        </w:rPr>
        <w:t xml:space="preserve">ся  </w:t>
      </w:r>
      <w:r w:rsidRPr="003642B6">
        <w:rPr>
          <w:b/>
          <w:sz w:val="28"/>
          <w:szCs w:val="28"/>
        </w:rPr>
        <w:t>должен знать</w:t>
      </w:r>
      <w:r w:rsidR="003642B6">
        <w:rPr>
          <w:b/>
          <w:sz w:val="28"/>
          <w:szCs w:val="28"/>
        </w:rPr>
        <w:t>:</w:t>
      </w:r>
    </w:p>
    <w:p w:rsidR="00B826E9" w:rsidRPr="00067C7E" w:rsidRDefault="00A30195" w:rsidP="00847FD2">
      <w:pPr>
        <w:tabs>
          <w:tab w:val="left" w:pos="1134"/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смы</w:t>
      </w:r>
      <w:r w:rsidR="003642B6">
        <w:rPr>
          <w:sz w:val="28"/>
          <w:szCs w:val="28"/>
        </w:rPr>
        <w:t xml:space="preserve">сл основных физических понятий, </w:t>
      </w:r>
      <w:r w:rsidR="00B826E9" w:rsidRPr="00067C7E">
        <w:rPr>
          <w:sz w:val="28"/>
          <w:szCs w:val="28"/>
        </w:rPr>
        <w:t>основных физических величин и основных физических законов</w:t>
      </w:r>
      <w:r w:rsidRPr="00067C7E">
        <w:rPr>
          <w:sz w:val="28"/>
          <w:szCs w:val="28"/>
        </w:rPr>
        <w:t>;</w:t>
      </w:r>
    </w:p>
    <w:p w:rsidR="00B826E9" w:rsidRPr="003642B6" w:rsidRDefault="00B826E9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 w:rsidRPr="003642B6">
        <w:rPr>
          <w:b/>
          <w:sz w:val="28"/>
          <w:szCs w:val="28"/>
        </w:rPr>
        <w:t>уметь</w:t>
      </w:r>
      <w:r w:rsidR="003642B6">
        <w:rPr>
          <w:b/>
          <w:sz w:val="28"/>
          <w:szCs w:val="28"/>
        </w:rPr>
        <w:t>: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описывать</w:t>
      </w:r>
      <w:r w:rsidR="003642B6">
        <w:rPr>
          <w:sz w:val="28"/>
          <w:szCs w:val="28"/>
        </w:rPr>
        <w:t xml:space="preserve"> и объяснять физические явления;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использовать физические приборы и измерительные инструменты д</w:t>
      </w:r>
      <w:r w:rsidR="003642B6">
        <w:rPr>
          <w:sz w:val="28"/>
          <w:szCs w:val="28"/>
        </w:rPr>
        <w:t>ля измерения физических величин;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lastRenderedPageBreak/>
        <w:t>-</w:t>
      </w:r>
      <w:r w:rsidR="00B826E9" w:rsidRPr="00067C7E">
        <w:rPr>
          <w:sz w:val="28"/>
          <w:szCs w:val="28"/>
        </w:rPr>
        <w:t>представлять результаты измерений с помощью таблиц,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графиков и выявлять на этой основе эмпирические</w:t>
      </w:r>
      <w:r w:rsidR="00847FD2">
        <w:rPr>
          <w:sz w:val="28"/>
          <w:szCs w:val="28"/>
        </w:rPr>
        <w:t xml:space="preserve"> </w:t>
      </w:r>
      <w:r w:rsidR="003642B6">
        <w:rPr>
          <w:sz w:val="28"/>
          <w:szCs w:val="28"/>
        </w:rPr>
        <w:t>зависимости;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выражать результаты измерений и расчетов в единицах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Международной системы;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использовать приобретенные знания и умения в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практической деятельности и повседневной жизни</w:t>
      </w:r>
      <w:r w:rsidR="003642B6">
        <w:rPr>
          <w:sz w:val="28"/>
          <w:szCs w:val="28"/>
        </w:rPr>
        <w:t>.</w:t>
      </w:r>
    </w:p>
    <w:p w:rsidR="00A30195" w:rsidRPr="003642B6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1134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3642B6">
        <w:rPr>
          <w:b/>
          <w:sz w:val="28"/>
          <w:szCs w:val="28"/>
        </w:rPr>
        <w:t>хими</w:t>
      </w:r>
      <w:r w:rsidR="008B4567" w:rsidRPr="003642B6">
        <w:rPr>
          <w:b/>
          <w:sz w:val="28"/>
          <w:szCs w:val="28"/>
        </w:rPr>
        <w:t>и</w:t>
      </w:r>
      <w:r w:rsidRPr="00067C7E">
        <w:rPr>
          <w:sz w:val="28"/>
          <w:szCs w:val="28"/>
        </w:rPr>
        <w:t xml:space="preserve"> учащи</w:t>
      </w:r>
      <w:r w:rsidR="008B4567">
        <w:rPr>
          <w:sz w:val="28"/>
          <w:szCs w:val="28"/>
        </w:rPr>
        <w:t>й</w:t>
      </w:r>
      <w:r w:rsidRPr="00067C7E">
        <w:rPr>
          <w:sz w:val="28"/>
          <w:szCs w:val="28"/>
        </w:rPr>
        <w:t xml:space="preserve">ся  </w:t>
      </w:r>
      <w:r w:rsidRPr="003642B6">
        <w:rPr>
          <w:b/>
          <w:sz w:val="28"/>
          <w:szCs w:val="28"/>
        </w:rPr>
        <w:t>должен знать</w:t>
      </w:r>
      <w:r w:rsidR="003642B6">
        <w:rPr>
          <w:b/>
          <w:sz w:val="28"/>
          <w:szCs w:val="28"/>
        </w:rPr>
        <w:t>: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химическую символику</w:t>
      </w:r>
      <w:r w:rsidR="003642B6">
        <w:rPr>
          <w:sz w:val="28"/>
          <w:szCs w:val="28"/>
        </w:rPr>
        <w:t>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важнейшие химические понятия</w:t>
      </w:r>
      <w:r w:rsidR="003642B6">
        <w:rPr>
          <w:sz w:val="28"/>
          <w:szCs w:val="28"/>
        </w:rPr>
        <w:t>;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основные законы химии</w:t>
      </w:r>
      <w:r w:rsidR="003642B6">
        <w:rPr>
          <w:sz w:val="28"/>
          <w:szCs w:val="28"/>
        </w:rPr>
        <w:t>;</w:t>
      </w:r>
    </w:p>
    <w:p w:rsidR="00B826E9" w:rsidRPr="003642B6" w:rsidRDefault="00B826E9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426"/>
        <w:contextualSpacing/>
        <w:jc w:val="both"/>
        <w:rPr>
          <w:b/>
          <w:sz w:val="28"/>
          <w:szCs w:val="28"/>
        </w:rPr>
      </w:pPr>
      <w:r w:rsidRPr="003642B6">
        <w:rPr>
          <w:b/>
          <w:sz w:val="28"/>
          <w:szCs w:val="28"/>
        </w:rPr>
        <w:t>уметь</w:t>
      </w:r>
      <w:r w:rsidR="003642B6">
        <w:rPr>
          <w:b/>
          <w:sz w:val="28"/>
          <w:szCs w:val="28"/>
        </w:rPr>
        <w:t>:</w:t>
      </w:r>
    </w:p>
    <w:p w:rsidR="00B826E9" w:rsidRPr="00067C7E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3642B6">
        <w:rPr>
          <w:sz w:val="28"/>
          <w:szCs w:val="28"/>
        </w:rPr>
        <w:t xml:space="preserve"> называть  </w:t>
      </w:r>
      <w:r w:rsidR="00B826E9" w:rsidRPr="00067C7E">
        <w:rPr>
          <w:sz w:val="28"/>
          <w:szCs w:val="28"/>
        </w:rPr>
        <w:t>химические элементы, соединения изученных</w:t>
      </w:r>
      <w:r w:rsidRPr="00067C7E">
        <w:rPr>
          <w:sz w:val="28"/>
          <w:szCs w:val="28"/>
        </w:rPr>
        <w:t xml:space="preserve"> к</w:t>
      </w:r>
      <w:r w:rsidR="00B826E9" w:rsidRPr="00067C7E">
        <w:rPr>
          <w:sz w:val="28"/>
          <w:szCs w:val="28"/>
        </w:rPr>
        <w:t>лассов</w:t>
      </w:r>
      <w:r w:rsidR="003642B6">
        <w:rPr>
          <w:sz w:val="28"/>
          <w:szCs w:val="28"/>
        </w:rPr>
        <w:t>;</w:t>
      </w:r>
    </w:p>
    <w:p w:rsidR="00B826E9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left="426" w:right="-1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3642B6">
        <w:rPr>
          <w:sz w:val="28"/>
          <w:szCs w:val="28"/>
        </w:rPr>
        <w:t xml:space="preserve"> определять</w:t>
      </w:r>
      <w:r w:rsidR="00B826E9" w:rsidRPr="00067C7E">
        <w:rPr>
          <w:sz w:val="28"/>
          <w:szCs w:val="28"/>
        </w:rPr>
        <w:t xml:space="preserve"> состав веществ по их формулам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использовать приобретенные знания и умения в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практической деятел</w:t>
      </w:r>
      <w:r w:rsidR="003642B6">
        <w:rPr>
          <w:sz w:val="28"/>
          <w:szCs w:val="28"/>
        </w:rPr>
        <w:t>ьности и повседневной жизни для</w:t>
      </w:r>
      <w:r w:rsidR="00847FD2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безопасного обращ</w:t>
      </w:r>
      <w:r w:rsidRPr="00067C7E">
        <w:rPr>
          <w:sz w:val="28"/>
          <w:szCs w:val="28"/>
        </w:rPr>
        <w:t xml:space="preserve">ения с веществами и материалами и </w:t>
      </w:r>
      <w:r w:rsidR="00B826E9" w:rsidRPr="00067C7E">
        <w:rPr>
          <w:sz w:val="28"/>
          <w:szCs w:val="28"/>
        </w:rPr>
        <w:t>экологически грамотного поведения в окружающей среде</w:t>
      </w:r>
    </w:p>
    <w:p w:rsidR="00B826E9" w:rsidRPr="002C6C29" w:rsidRDefault="00B826E9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r w:rsidRPr="002C6C29">
        <w:rPr>
          <w:b/>
          <w:sz w:val="28"/>
          <w:szCs w:val="28"/>
        </w:rPr>
        <w:t>3.2. Рабочие программы</w:t>
      </w:r>
      <w:r w:rsidR="00847FD2">
        <w:rPr>
          <w:b/>
          <w:sz w:val="28"/>
          <w:szCs w:val="28"/>
        </w:rPr>
        <w:t xml:space="preserve"> </w:t>
      </w:r>
      <w:r w:rsidRPr="002C6C29">
        <w:rPr>
          <w:b/>
          <w:sz w:val="28"/>
          <w:szCs w:val="28"/>
        </w:rPr>
        <w:t>(в приложении)</w:t>
      </w:r>
    </w:p>
    <w:p w:rsidR="00A30195" w:rsidRPr="009B33D3" w:rsidRDefault="00A30195" w:rsidP="00847FD2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/>
        <w:contextualSpacing/>
        <w:jc w:val="both"/>
        <w:rPr>
          <w:b/>
          <w:color w:val="FF0000"/>
          <w:sz w:val="28"/>
          <w:szCs w:val="28"/>
        </w:rPr>
      </w:pPr>
      <w:r w:rsidRPr="002C6C29">
        <w:rPr>
          <w:b/>
          <w:sz w:val="28"/>
          <w:szCs w:val="28"/>
        </w:rPr>
        <w:t xml:space="preserve">3.3 Учебный план </w:t>
      </w:r>
      <w:r w:rsidR="009B33D3" w:rsidRPr="009B33D3">
        <w:rPr>
          <w:b/>
          <w:color w:val="FF0000"/>
          <w:sz w:val="28"/>
          <w:szCs w:val="28"/>
        </w:rPr>
        <w:t>(в целях защиты персонифицированных данных фамилии обучающихся не указаны)</w:t>
      </w:r>
    </w:p>
    <w:p w:rsidR="002C6C29" w:rsidRDefault="002C6C29" w:rsidP="002C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6C29" w:rsidRDefault="002C6C29" w:rsidP="002C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УЧЕБНЫМ ПЛАНАМ УЧАЩИХСЯ, ЗАНИМАЮЩИХСЯ ПО ОБЩЕОБРАЗОВАТЕЛЬНЫМ ПРОГРАММАМ ИНДИВИДУАЛЬНО НА ДОМУ</w:t>
      </w:r>
    </w:p>
    <w:p w:rsidR="002C6C29" w:rsidRDefault="002C6C29" w:rsidP="002C6C29">
      <w:pPr>
        <w:jc w:val="center"/>
        <w:rPr>
          <w:b/>
          <w:bCs/>
          <w:sz w:val="28"/>
          <w:szCs w:val="28"/>
        </w:rPr>
      </w:pPr>
    </w:p>
    <w:p w:rsidR="002C6C29" w:rsidRPr="007B02AD" w:rsidRDefault="002C6C29" w:rsidP="002C6C2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7B02AD">
        <w:rPr>
          <w:rFonts w:ascii="Times New Roman" w:hAnsi="Times New Roman"/>
          <w:b/>
          <w:sz w:val="28"/>
          <w:szCs w:val="28"/>
          <w:u w:val="single"/>
        </w:rPr>
        <w:t>Нормативно – пр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авовая основа учебных  планов </w:t>
      </w:r>
      <w:r w:rsidRPr="007B02AD">
        <w:rPr>
          <w:rFonts w:ascii="Times New Roman" w:hAnsi="Times New Roman"/>
          <w:b/>
          <w:sz w:val="28"/>
          <w:szCs w:val="28"/>
          <w:u w:val="single"/>
        </w:rPr>
        <w:t>учащихся, занимающихся по общеобразовательной программе индивидуально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на дому</w:t>
      </w:r>
    </w:p>
    <w:p w:rsidR="002C6C29" w:rsidRDefault="002C6C29" w:rsidP="002C6C29">
      <w:pPr>
        <w:rPr>
          <w:b/>
          <w:sz w:val="28"/>
          <w:szCs w:val="28"/>
          <w:u w:val="single"/>
        </w:rPr>
      </w:pP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Учебные планы учащихся, занимающихся по общеобразовательной программе индивидуально, составлены на основе:</w:t>
      </w:r>
    </w:p>
    <w:p w:rsidR="002C6C29" w:rsidRPr="007A0C28" w:rsidRDefault="002C6C29" w:rsidP="002C6C29">
      <w:pPr>
        <w:shd w:val="clear" w:color="auto" w:fill="FFFFFF"/>
        <w:jc w:val="both"/>
        <w:outlineLvl w:val="0"/>
        <w:rPr>
          <w:sz w:val="28"/>
          <w:szCs w:val="28"/>
        </w:rPr>
      </w:pPr>
      <w:r w:rsidRPr="007A0C28">
        <w:rPr>
          <w:sz w:val="28"/>
          <w:szCs w:val="28"/>
        </w:rPr>
        <w:t xml:space="preserve">- </w:t>
      </w:r>
      <w:r w:rsidRPr="007A0C28">
        <w:rPr>
          <w:kern w:val="36"/>
          <w:sz w:val="28"/>
          <w:szCs w:val="28"/>
        </w:rPr>
        <w:t xml:space="preserve">Федерального закона Российской Федерации от 29 декабря 2012 г. N 273-ФЗ </w:t>
      </w:r>
      <w:r w:rsidRPr="007A0C28">
        <w:rPr>
          <w:sz w:val="28"/>
          <w:szCs w:val="28"/>
        </w:rPr>
        <w:t>"Об образовании в Российской Федерации";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базисного учебного плана для образовательных учреждений РФ (приказ от 09.03.2004 года № 1312);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Регионального базисного учебного плана для общеобразовательных учреждений Ленинградской области (приложение к приказу Комитета общего и профессионального образования Ленинградской области от 10.08.2005 года № 560);</w:t>
      </w:r>
    </w:p>
    <w:p w:rsidR="002C6C29" w:rsidRPr="00A13272" w:rsidRDefault="002C6C29" w:rsidP="002C6C29">
      <w:pPr>
        <w:pStyle w:val="20"/>
        <w:ind w:left="0" w:right="0"/>
        <w:jc w:val="both"/>
      </w:pPr>
      <w:r>
        <w:rPr>
          <w:b w:val="0"/>
          <w:sz w:val="28"/>
          <w:szCs w:val="28"/>
        </w:rPr>
        <w:t>- Федерального</w:t>
      </w:r>
      <w:r w:rsidRPr="00A13272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A13272">
        <w:rPr>
          <w:b w:val="0"/>
          <w:sz w:val="28"/>
          <w:szCs w:val="28"/>
        </w:rPr>
        <w:t xml:space="preserve">  от  24 июля </w:t>
      </w:r>
      <w:smartTag w:uri="urn:schemas-microsoft-com:office:smarttags" w:element="metricconverter">
        <w:smartTagPr>
          <w:attr w:name="ProductID" w:val="1998 г"/>
        </w:smartTagPr>
        <w:r w:rsidRPr="00A13272">
          <w:rPr>
            <w:b w:val="0"/>
            <w:sz w:val="28"/>
            <w:szCs w:val="28"/>
          </w:rPr>
          <w:t>1998 г</w:t>
        </w:r>
      </w:smartTag>
      <w:r w:rsidRPr="00A13272">
        <w:rPr>
          <w:b w:val="0"/>
          <w:sz w:val="28"/>
          <w:szCs w:val="28"/>
        </w:rPr>
        <w:t>. № 124-ФЗ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;</w:t>
      </w:r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закона</w:t>
      </w:r>
      <w:r w:rsidRPr="00A13272">
        <w:rPr>
          <w:sz w:val="28"/>
          <w:szCs w:val="28"/>
        </w:rPr>
        <w:t xml:space="preserve"> от 24 ноября 1995 года № 181-ФЗ «О социальной защите инвалидов в Ро</w:t>
      </w:r>
      <w:r>
        <w:rPr>
          <w:sz w:val="28"/>
          <w:szCs w:val="28"/>
        </w:rPr>
        <w:t>ссийской Федерации» (статья 18);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Pr="00A13272">
        <w:rPr>
          <w:sz w:val="28"/>
          <w:szCs w:val="28"/>
        </w:rPr>
        <w:t xml:space="preserve"> Правительства Российской Федерации от 18 июля 1996 года  № 861 «Об утверждении порядка воспитания и обучения детей-инвалидов на дому и в негосударственн</w:t>
      </w:r>
      <w:r>
        <w:rPr>
          <w:sz w:val="28"/>
          <w:szCs w:val="28"/>
        </w:rPr>
        <w:t>ых образовательных учреждениях»;</w:t>
      </w:r>
    </w:p>
    <w:p w:rsidR="002C6C29" w:rsidRDefault="002C6C29" w:rsidP="002C6C29">
      <w:pPr>
        <w:pStyle w:val="Default"/>
        <w:jc w:val="both"/>
        <w:rPr>
          <w:bCs/>
          <w:iCs/>
          <w:sz w:val="28"/>
          <w:szCs w:val="28"/>
        </w:rPr>
      </w:pPr>
      <w:r w:rsidRPr="003E7073">
        <w:rPr>
          <w:sz w:val="28"/>
          <w:szCs w:val="28"/>
        </w:rPr>
        <w:lastRenderedPageBreak/>
        <w:t>- Приказа Министерства образования и науки Российской Федерации от 17 декабря 2010 г. № 1897«Об утверждении и введении в действие федерального государственного образовательного стандарта основного общего образования</w:t>
      </w:r>
      <w:r w:rsidRPr="001260C7">
        <w:rPr>
          <w:sz w:val="28"/>
          <w:szCs w:val="28"/>
        </w:rPr>
        <w:t xml:space="preserve">» </w:t>
      </w:r>
      <w:r w:rsidRPr="001260C7">
        <w:rPr>
          <w:bCs/>
          <w:iCs/>
          <w:sz w:val="28"/>
          <w:szCs w:val="28"/>
        </w:rPr>
        <w:t xml:space="preserve">(в редакции Приказа Минобрнауки России от 1.03.2014 № 215); 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 «Об утверждении федерального базисного учебного плена и примерных учебных планов для образовательных учреждений  Российской Федерации, реализующих программы общего образования»;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 «Об утверждении федерального базисного учебного плена и примерных учебных планов для образовательных учреждений  Российской Федерации, реализующих программы общего образования»;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Российской Федерации от 31.01.2012 № 69 «О внесении изменений в федеральный компонент  государственных образовательных стандартов начального общего, основного общего и среднего (полного) общего образования, утвержденные приказом Министерства образования Российской Федерации  от 05.03.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1089;</w:t>
      </w:r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r w:rsidRPr="00A13272">
        <w:rPr>
          <w:sz w:val="28"/>
          <w:szCs w:val="28"/>
        </w:rPr>
        <w:t xml:space="preserve"> комитета общего и профессионального образования Ленинградской области от 16 июня 2005 года № 477 «Об утверждении порядка организации обучения детей, находящихся на длительном лечении»</w:t>
      </w:r>
      <w:r>
        <w:rPr>
          <w:sz w:val="28"/>
          <w:szCs w:val="28"/>
        </w:rPr>
        <w:t>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</w:t>
      </w:r>
      <w:r w:rsidRPr="00A13272">
        <w:rPr>
          <w:sz w:val="28"/>
          <w:szCs w:val="28"/>
        </w:rPr>
        <w:t xml:space="preserve"> Министерства просвещения СССР от 5 мая 1978 года № 28-м «Об улучшении организации индивидуального о</w:t>
      </w:r>
      <w:r>
        <w:rPr>
          <w:sz w:val="28"/>
          <w:szCs w:val="28"/>
        </w:rPr>
        <w:t>бучения больных детей на дому</w:t>
      </w:r>
      <w:hyperlink r:id="rId11" w:history="1">
        <w:r>
          <w:rPr>
            <w:sz w:val="28"/>
            <w:szCs w:val="28"/>
          </w:rPr>
          <w:t>;</w:t>
        </w:r>
      </w:hyperlink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письма</w:t>
      </w:r>
      <w:r w:rsidRPr="00A13272">
        <w:rPr>
          <w:sz w:val="28"/>
          <w:szCs w:val="28"/>
        </w:rPr>
        <w:t xml:space="preserve"> Министерства Просвещения РСФСР от 08 июля 1980 N 281-М, Министерства Здравоохранения РСФСР от 28 июля 1980 года № 17-13-186 «О перечне заболеваний,  по поводу которых дети нуждаются в индивидуальных занятиях на дому и освобождаются от посещения массовой школы»</w:t>
      </w:r>
      <w:r>
        <w:rPr>
          <w:sz w:val="28"/>
          <w:szCs w:val="28"/>
        </w:rPr>
        <w:t>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Ленинградской области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области» от 12.11.2013 № 392;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Рекомендаций об организации образовательного процесса в общеобразовательных учреждениях Ленинградской области в 2014 – 2015 учебном году (приложение к </w:t>
      </w:r>
      <w:r>
        <w:rPr>
          <w:sz w:val="28"/>
          <w:szCs w:val="28"/>
        </w:rPr>
        <w:lastRenderedPageBreak/>
        <w:t>письму Комитета  общего и профессионального образования Ленинградской области от 09.06.2014 № 19-3336/14-0-0);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об организации индивидуального обучения обучающихся на дому, которые по состоянию здоровья не могут временно или постоянно посещать образовательное учреждение (приложение к письму Комитета общего и профессионального образования Ленинградской области от 19.01.2012 № 19-195/12);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Санитарно-эпидемиологических требований к условиям организации обучения в общеобразовательных учреждениях (СанПиН 2.4.2.2821-100);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МОБУ «Новоладожская средняя общеобразовательная школа № 1», кадрового состава, учебно – методического и материально – технического обеспечения. </w:t>
      </w: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Default="002C6C29" w:rsidP="002C6C29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учебных планов учащихся, занимающихся по общеобразовательной программе индивидуально на дому</w:t>
      </w: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Настоящие учебные планы обеспечивают решение следующих задач: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сохранения, поддержания и укрепления здоровья учащихся;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 индивидуального образовательного маршрута  учащихся, занимающихся по общеобразовательной программе индивидуально на дому;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учащихся, занимающихся по общеобразовательной программе индивидуально на дому, к успешному прохождению государственной итоговой аттестации;</w:t>
      </w:r>
    </w:p>
    <w:p w:rsidR="001031B8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нагрузка учащихся соответствует продолжительности рабочей недели, соблюдена предельно допустимая нагрузка учащихся, с учетом режима работы школы. Основная школа – пятидневная рабочая неделя, продолжительность учебного года – 34 учебные недели.  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составлен с соблюдением санитарно – эпидемиологических нормативов, с учётом индивидуальных особенностей учащихся, занимающихся по общеобразовательным программам индивидуально на дому, специфики их заболевания и состояния их здоровья.</w:t>
      </w: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Pr="00037CD0" w:rsidRDefault="002C6C29" w:rsidP="002C6C29">
      <w:pPr>
        <w:pStyle w:val="a3"/>
        <w:numPr>
          <w:ilvl w:val="1"/>
          <w:numId w:val="12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CD0">
        <w:rPr>
          <w:rFonts w:ascii="Times New Roman" w:hAnsi="Times New Roman"/>
          <w:b/>
          <w:sz w:val="28"/>
          <w:szCs w:val="28"/>
          <w:u w:val="single"/>
        </w:rPr>
        <w:t>Особенности учебного плана  Ильи</w:t>
      </w:r>
      <w:r w:rsidR="004A6920">
        <w:rPr>
          <w:rFonts w:ascii="Times New Roman" w:hAnsi="Times New Roman"/>
          <w:b/>
          <w:sz w:val="28"/>
          <w:szCs w:val="28"/>
          <w:u w:val="single"/>
        </w:rPr>
        <w:t xml:space="preserve"> Л.</w:t>
      </w:r>
      <w:r>
        <w:rPr>
          <w:rFonts w:ascii="Times New Roman" w:hAnsi="Times New Roman"/>
          <w:b/>
          <w:sz w:val="28"/>
          <w:szCs w:val="28"/>
          <w:u w:val="single"/>
        </w:rPr>
        <w:t>, 5 класс</w:t>
      </w:r>
    </w:p>
    <w:p w:rsidR="002C6C29" w:rsidRDefault="002C6C29" w:rsidP="002C6C29">
      <w:pPr>
        <w:jc w:val="both"/>
        <w:rPr>
          <w:b/>
          <w:sz w:val="28"/>
          <w:szCs w:val="28"/>
          <w:u w:val="single"/>
        </w:rPr>
      </w:pPr>
    </w:p>
    <w:p w:rsidR="002C6C29" w:rsidRDefault="002C6C29" w:rsidP="002C6C2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04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едельная нагрузка  учащегося составляет 10 часов</w:t>
      </w:r>
    </w:p>
    <w:p w:rsidR="002C6C29" w:rsidRPr="00512BF9" w:rsidRDefault="002C6C29" w:rsidP="002C6C29">
      <w:pPr>
        <w:jc w:val="both"/>
        <w:rPr>
          <w:b/>
          <w:sz w:val="28"/>
          <w:szCs w:val="28"/>
          <w:u w:val="single"/>
        </w:rPr>
      </w:pPr>
    </w:p>
    <w:p w:rsidR="002C6C29" w:rsidRPr="00037CD0" w:rsidRDefault="002C6C29" w:rsidP="002C6C29">
      <w:pPr>
        <w:pStyle w:val="a3"/>
        <w:numPr>
          <w:ilvl w:val="1"/>
          <w:numId w:val="12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CD0">
        <w:rPr>
          <w:rFonts w:ascii="Times New Roman" w:hAnsi="Times New Roman"/>
          <w:b/>
          <w:sz w:val="28"/>
          <w:szCs w:val="28"/>
          <w:u w:val="single"/>
        </w:rPr>
        <w:t>Особенности учебного плана  Юлии</w:t>
      </w:r>
      <w:r w:rsidR="004A6920">
        <w:rPr>
          <w:rFonts w:ascii="Times New Roman" w:hAnsi="Times New Roman"/>
          <w:b/>
          <w:sz w:val="28"/>
          <w:szCs w:val="28"/>
          <w:u w:val="single"/>
        </w:rPr>
        <w:t xml:space="preserve"> К.</w:t>
      </w:r>
      <w:r w:rsidRPr="00037CD0">
        <w:rPr>
          <w:rFonts w:ascii="Times New Roman" w:hAnsi="Times New Roman"/>
          <w:b/>
          <w:sz w:val="28"/>
          <w:szCs w:val="28"/>
          <w:u w:val="single"/>
        </w:rPr>
        <w:t>, 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2C6C29" w:rsidRDefault="002C6C29" w:rsidP="002C6C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6C29" w:rsidRDefault="002C6C29" w:rsidP="002C6C2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04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едельная нагрузка учащейся составляет 10 часов</w:t>
      </w:r>
    </w:p>
    <w:p w:rsidR="002C6C29" w:rsidRPr="00AE040F" w:rsidRDefault="002C6C29" w:rsidP="002C6C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6C29" w:rsidRPr="00037CD0" w:rsidRDefault="002C6C29" w:rsidP="002C6C29">
      <w:pPr>
        <w:pStyle w:val="a3"/>
        <w:numPr>
          <w:ilvl w:val="1"/>
          <w:numId w:val="12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CD0">
        <w:rPr>
          <w:rFonts w:ascii="Times New Roman" w:hAnsi="Times New Roman"/>
          <w:b/>
          <w:sz w:val="28"/>
          <w:szCs w:val="28"/>
          <w:u w:val="single"/>
        </w:rPr>
        <w:t>Особенности учебного плана Алексея</w:t>
      </w:r>
      <w:r w:rsidR="004A6920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Pr="00037CD0">
        <w:rPr>
          <w:rFonts w:ascii="Times New Roman" w:hAnsi="Times New Roman"/>
          <w:b/>
          <w:sz w:val="28"/>
          <w:szCs w:val="28"/>
          <w:u w:val="single"/>
        </w:rPr>
        <w:t xml:space="preserve">, 9 класс </w:t>
      </w: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Default="002C6C29" w:rsidP="002C6C29">
      <w:pPr>
        <w:ind w:left="709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Недельная нагрузка учащегося составляет 11 часов.</w:t>
      </w:r>
    </w:p>
    <w:p w:rsidR="002C6C29" w:rsidRDefault="002C6C29" w:rsidP="002C6C29">
      <w:pPr>
        <w:ind w:left="709"/>
        <w:jc w:val="both"/>
        <w:rPr>
          <w:sz w:val="28"/>
          <w:szCs w:val="28"/>
        </w:rPr>
      </w:pPr>
    </w:p>
    <w:p w:rsidR="002C6C29" w:rsidRPr="00037CD0" w:rsidRDefault="002C6C29" w:rsidP="002C6C29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CD0">
        <w:rPr>
          <w:rFonts w:ascii="Times New Roman" w:hAnsi="Times New Roman"/>
          <w:b/>
          <w:sz w:val="28"/>
          <w:szCs w:val="28"/>
          <w:u w:val="single"/>
        </w:rPr>
        <w:lastRenderedPageBreak/>
        <w:t>Текущий контроль,  промежуточная  и итоговая аттестация</w:t>
      </w:r>
    </w:p>
    <w:p w:rsidR="002C6C29" w:rsidRDefault="002C6C29" w:rsidP="002C6C29">
      <w:pPr>
        <w:ind w:left="709"/>
        <w:jc w:val="both"/>
        <w:rPr>
          <w:sz w:val="28"/>
        </w:rPr>
      </w:pPr>
    </w:p>
    <w:bookmarkEnd w:id="1"/>
    <w:bookmarkEnd w:id="2"/>
    <w:p w:rsidR="002C6C29" w:rsidRDefault="002C6C29" w:rsidP="002C6C29">
      <w:pPr>
        <w:shd w:val="clear" w:color="auto" w:fill="FFFFFF"/>
        <w:ind w:firstLine="480"/>
        <w:jc w:val="both"/>
        <w:rPr>
          <w:sz w:val="28"/>
        </w:rPr>
      </w:pPr>
    </w:p>
    <w:p w:rsidR="002C6C29" w:rsidRPr="007A0C28" w:rsidRDefault="002C6C29" w:rsidP="002C6C29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7A0C28">
        <w:rPr>
          <w:color w:val="000000"/>
          <w:sz w:val="28"/>
          <w:szCs w:val="28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2C6C29" w:rsidRDefault="002C6C29" w:rsidP="002C6C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C28">
        <w:rPr>
          <w:color w:val="000000"/>
          <w:sz w:val="28"/>
          <w:szCs w:val="28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C6C29" w:rsidRPr="007A0C28" w:rsidRDefault="002C6C29" w:rsidP="002C6C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на ступени основного общего образования заканчивается государственной итоговой аттестацией в формате ОГЭ (ГВЭ).</w:t>
      </w:r>
    </w:p>
    <w:p w:rsidR="00255E4F" w:rsidRDefault="00255E4F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Pr="00847FD2" w:rsidRDefault="002C6C29" w:rsidP="002C6C29">
      <w:pPr>
        <w:pStyle w:val="32"/>
        <w:ind w:left="0" w:firstLine="709"/>
        <w:jc w:val="both"/>
      </w:pPr>
    </w:p>
    <w:p w:rsidR="00847FD2" w:rsidRDefault="00032D26" w:rsidP="00847F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5E4F" w:rsidRPr="00847FD2">
        <w:rPr>
          <w:b/>
          <w:bCs/>
          <w:sz w:val="28"/>
          <w:szCs w:val="28"/>
        </w:rPr>
        <w:t>.1</w:t>
      </w:r>
      <w:r w:rsidR="002C6C29" w:rsidRPr="00847FD2">
        <w:rPr>
          <w:b/>
          <w:bCs/>
          <w:sz w:val="28"/>
          <w:szCs w:val="28"/>
        </w:rPr>
        <w:t>. Учебный план Ильи</w:t>
      </w:r>
      <w:r w:rsidR="004A6920">
        <w:rPr>
          <w:b/>
          <w:bCs/>
          <w:sz w:val="28"/>
          <w:szCs w:val="28"/>
        </w:rPr>
        <w:t xml:space="preserve"> Л.</w:t>
      </w:r>
      <w:r w:rsidR="002C6C29" w:rsidRPr="00847FD2">
        <w:rPr>
          <w:b/>
          <w:bCs/>
          <w:sz w:val="28"/>
          <w:szCs w:val="28"/>
        </w:rPr>
        <w:t>, 5 класс</w:t>
      </w:r>
      <w:r w:rsidR="00847FD2">
        <w:rPr>
          <w:b/>
          <w:bCs/>
          <w:sz w:val="28"/>
          <w:szCs w:val="28"/>
        </w:rPr>
        <w:t xml:space="preserve"> </w:t>
      </w:r>
    </w:p>
    <w:p w:rsidR="002C6C29" w:rsidRPr="00847FD2" w:rsidRDefault="002C6C29" w:rsidP="00847FD2">
      <w:pPr>
        <w:rPr>
          <w:b/>
          <w:bCs/>
          <w:sz w:val="28"/>
          <w:szCs w:val="28"/>
        </w:rPr>
      </w:pPr>
      <w:r w:rsidRPr="00847FD2">
        <w:rPr>
          <w:b/>
          <w:bCs/>
          <w:sz w:val="28"/>
          <w:szCs w:val="28"/>
        </w:rPr>
        <w:t>общеобразовательная  программа</w:t>
      </w: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104"/>
        <w:gridCol w:w="1850"/>
      </w:tblGrid>
      <w:tr w:rsidR="002C6C29" w:rsidTr="002C6C29">
        <w:trPr>
          <w:trHeight w:val="6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предметы, курсы</w:t>
            </w:r>
          </w:p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2C6C29" w:rsidRDefault="002C6C29" w:rsidP="002C6C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 </w:t>
            </w:r>
          </w:p>
        </w:tc>
      </w:tr>
      <w:tr w:rsidR="002C6C29" w:rsidTr="002C6C29">
        <w:trPr>
          <w:trHeight w:val="24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C6C29" w:rsidRDefault="002C6C29" w:rsidP="002C6C29">
      <w:pPr>
        <w:rPr>
          <w:rFonts w:ascii="Arial" w:hAnsi="Arial" w:cs="Arial"/>
          <w:b/>
          <w:bCs/>
          <w:sz w:val="28"/>
          <w:szCs w:val="28"/>
        </w:rPr>
      </w:pPr>
    </w:p>
    <w:p w:rsidR="002C6C29" w:rsidRDefault="002C6C29" w:rsidP="002C6C29">
      <w:pPr>
        <w:rPr>
          <w:rFonts w:ascii="Arial" w:hAnsi="Arial" w:cs="Arial"/>
          <w:b/>
          <w:bCs/>
          <w:sz w:val="28"/>
          <w:szCs w:val="28"/>
        </w:rPr>
      </w:pPr>
    </w:p>
    <w:p w:rsidR="00847FD2" w:rsidRDefault="00032D26" w:rsidP="00847F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5E4F" w:rsidRPr="00847FD2">
        <w:rPr>
          <w:b/>
          <w:bCs/>
          <w:sz w:val="28"/>
          <w:szCs w:val="28"/>
        </w:rPr>
        <w:t>.2</w:t>
      </w:r>
      <w:r w:rsidR="004A6920">
        <w:rPr>
          <w:b/>
          <w:bCs/>
          <w:sz w:val="28"/>
          <w:szCs w:val="28"/>
        </w:rPr>
        <w:t xml:space="preserve">. Учебный план </w:t>
      </w:r>
      <w:r w:rsidR="002C6C29" w:rsidRPr="00847FD2">
        <w:rPr>
          <w:b/>
          <w:bCs/>
          <w:sz w:val="28"/>
          <w:szCs w:val="28"/>
        </w:rPr>
        <w:t>Юлии</w:t>
      </w:r>
      <w:r w:rsidR="004A6920">
        <w:rPr>
          <w:b/>
          <w:bCs/>
          <w:sz w:val="28"/>
          <w:szCs w:val="28"/>
        </w:rPr>
        <w:t xml:space="preserve"> К.</w:t>
      </w:r>
      <w:r w:rsidR="002C6C29" w:rsidRPr="00847FD2">
        <w:rPr>
          <w:b/>
          <w:bCs/>
          <w:sz w:val="28"/>
          <w:szCs w:val="28"/>
        </w:rPr>
        <w:t>, 6 класс</w:t>
      </w:r>
    </w:p>
    <w:p w:rsidR="002C6C29" w:rsidRPr="00847FD2" w:rsidRDefault="00847FD2" w:rsidP="00847F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6C29" w:rsidRPr="00847FD2">
        <w:rPr>
          <w:b/>
          <w:bCs/>
          <w:sz w:val="28"/>
          <w:szCs w:val="28"/>
        </w:rPr>
        <w:t xml:space="preserve">общеобразовательная  программа </w:t>
      </w: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104"/>
        <w:gridCol w:w="1850"/>
      </w:tblGrid>
      <w:tr w:rsidR="002C6C29" w:rsidTr="002C6C29">
        <w:trPr>
          <w:trHeight w:val="6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предметы, курсы</w:t>
            </w:r>
          </w:p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2C6C29" w:rsidRDefault="002C6C29" w:rsidP="002C6C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часов  </w:t>
            </w:r>
          </w:p>
        </w:tc>
      </w:tr>
      <w:tr w:rsidR="002C6C29" w:rsidTr="002C6C29">
        <w:trPr>
          <w:trHeight w:val="24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15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031B8" w:rsidRDefault="001031B8" w:rsidP="002C6C29">
      <w:pPr>
        <w:rPr>
          <w:rFonts w:ascii="Arial" w:hAnsi="Arial" w:cs="Arial"/>
          <w:b/>
          <w:bCs/>
          <w:sz w:val="28"/>
          <w:szCs w:val="28"/>
        </w:rPr>
      </w:pPr>
    </w:p>
    <w:p w:rsidR="002C6C29" w:rsidRPr="00847FD2" w:rsidRDefault="00032D26" w:rsidP="002C6C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5E4F" w:rsidRPr="00847FD2">
        <w:rPr>
          <w:b/>
          <w:bCs/>
          <w:sz w:val="28"/>
          <w:szCs w:val="28"/>
        </w:rPr>
        <w:t>.3</w:t>
      </w:r>
      <w:r w:rsidR="002C6C29" w:rsidRPr="00847FD2">
        <w:rPr>
          <w:b/>
          <w:bCs/>
          <w:sz w:val="28"/>
          <w:szCs w:val="28"/>
        </w:rPr>
        <w:t>. Учебный план Алексея</w:t>
      </w:r>
      <w:r w:rsidR="004A6920">
        <w:rPr>
          <w:b/>
          <w:bCs/>
          <w:sz w:val="28"/>
          <w:szCs w:val="28"/>
        </w:rPr>
        <w:t xml:space="preserve"> Г.</w:t>
      </w:r>
      <w:r w:rsidR="002C6C29" w:rsidRPr="00847FD2">
        <w:rPr>
          <w:b/>
          <w:bCs/>
          <w:sz w:val="28"/>
          <w:szCs w:val="28"/>
        </w:rPr>
        <w:t>, 9 класс</w:t>
      </w:r>
      <w:r w:rsidR="00847FD2">
        <w:rPr>
          <w:b/>
          <w:bCs/>
          <w:sz w:val="28"/>
          <w:szCs w:val="28"/>
        </w:rPr>
        <w:t xml:space="preserve"> </w:t>
      </w:r>
    </w:p>
    <w:p w:rsidR="002C6C29" w:rsidRPr="00847FD2" w:rsidRDefault="002C6C29" w:rsidP="00847F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FD2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 программа </w:t>
      </w:r>
    </w:p>
    <w:p w:rsidR="002C6C29" w:rsidRDefault="002C6C29" w:rsidP="002C6C29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05"/>
        <w:tblW w:w="93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02"/>
        <w:gridCol w:w="3121"/>
        <w:gridCol w:w="2252"/>
      </w:tblGrid>
      <w:tr w:rsidR="002C6C29" w:rsidTr="002C6C29">
        <w:trPr>
          <w:trHeight w:val="580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Учебный </w:t>
            </w:r>
          </w:p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238"/>
        </w:trPr>
        <w:tc>
          <w:tcPr>
            <w:tcW w:w="4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238"/>
        </w:trPr>
        <w:tc>
          <w:tcPr>
            <w:tcW w:w="4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238"/>
        </w:trPr>
        <w:tc>
          <w:tcPr>
            <w:tcW w:w="4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6C29" w:rsidRDefault="002C6C29" w:rsidP="002C6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C29" w:rsidRDefault="002C6C29" w:rsidP="002C6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29" w:rsidRDefault="002C6C29" w:rsidP="002C6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C29" w:rsidRDefault="002C6C29" w:rsidP="002C6C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255"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2C6C29" w:rsidRDefault="002C6C29" w:rsidP="002C6C29"/>
    <w:p w:rsidR="002C6C29" w:rsidRDefault="002C6C29" w:rsidP="002C6C29"/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Pr="002C6C29" w:rsidRDefault="002C6C29" w:rsidP="002C6C29">
      <w:pPr>
        <w:rPr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jc w:val="center"/>
        <w:rPr>
          <w:b/>
          <w:sz w:val="28"/>
          <w:szCs w:val="28"/>
        </w:rPr>
      </w:pPr>
    </w:p>
    <w:p w:rsidR="002C6C29" w:rsidRDefault="002C6C29" w:rsidP="002C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6C29" w:rsidRDefault="002C6C29" w:rsidP="002C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УЧЕБНЫМ ПЛАНАМ УЧАЩИХСЯ, ЗАНИМАЮЩИХСЯ ПО </w:t>
      </w:r>
      <w:r w:rsidR="004A6920">
        <w:rPr>
          <w:b/>
          <w:bCs/>
          <w:sz w:val="28"/>
          <w:szCs w:val="28"/>
        </w:rPr>
        <w:t>АДАПТИРОВАННОЙ</w:t>
      </w:r>
      <w:r w:rsidR="004A6920" w:rsidRPr="004A6920">
        <w:rPr>
          <w:b/>
          <w:bCs/>
          <w:sz w:val="28"/>
          <w:szCs w:val="28"/>
        </w:rPr>
        <w:t xml:space="preserve"> </w:t>
      </w:r>
      <w:r w:rsidR="004A6920">
        <w:rPr>
          <w:b/>
          <w:bCs/>
          <w:sz w:val="28"/>
          <w:szCs w:val="28"/>
        </w:rPr>
        <w:t>ПРОГРАММЕ ОСНОВНОГО ОБЩЕГО ОБРАЗОВАНИЯ</w:t>
      </w:r>
      <w:r w:rsidR="004A6920" w:rsidRPr="004A6920">
        <w:rPr>
          <w:b/>
          <w:bCs/>
          <w:sz w:val="28"/>
          <w:szCs w:val="28"/>
        </w:rPr>
        <w:t xml:space="preserve"> </w:t>
      </w:r>
      <w:r w:rsidR="004A6920">
        <w:rPr>
          <w:b/>
          <w:bCs/>
          <w:sz w:val="28"/>
          <w:szCs w:val="28"/>
        </w:rPr>
        <w:t>ДЛЯ ДЕТЕЙ С ЛЁГКОЙ УМСТВЕННОЙ ОТСТАЛОСТЬЮ</w:t>
      </w:r>
      <w:r w:rsidR="004A6920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ИНДИВИДУАЛЬНО НА ДОМУ</w:t>
      </w:r>
    </w:p>
    <w:p w:rsidR="002C6C29" w:rsidRDefault="002C6C29" w:rsidP="002C6C29">
      <w:pPr>
        <w:jc w:val="center"/>
        <w:rPr>
          <w:b/>
          <w:bCs/>
          <w:sz w:val="28"/>
          <w:szCs w:val="28"/>
        </w:rPr>
      </w:pPr>
    </w:p>
    <w:p w:rsidR="002C6C29" w:rsidRPr="004A6920" w:rsidRDefault="002C6C29" w:rsidP="002C6C2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2AD">
        <w:rPr>
          <w:rFonts w:ascii="Times New Roman" w:hAnsi="Times New Roman"/>
          <w:b/>
          <w:sz w:val="28"/>
          <w:szCs w:val="28"/>
          <w:u w:val="single"/>
        </w:rPr>
        <w:lastRenderedPageBreak/>
        <w:t>Нормативно – пр</w:t>
      </w:r>
      <w:r>
        <w:rPr>
          <w:rFonts w:ascii="Times New Roman" w:hAnsi="Times New Roman"/>
          <w:b/>
          <w:sz w:val="28"/>
          <w:szCs w:val="28"/>
          <w:u w:val="single"/>
        </w:rPr>
        <w:t>авовая основа учебных  планов уча</w:t>
      </w:r>
      <w:r w:rsidRPr="007B02AD">
        <w:rPr>
          <w:rFonts w:ascii="Times New Roman" w:hAnsi="Times New Roman"/>
          <w:b/>
          <w:sz w:val="28"/>
          <w:szCs w:val="28"/>
          <w:u w:val="single"/>
        </w:rPr>
        <w:t xml:space="preserve">щихся, занимающихся по </w:t>
      </w:r>
      <w:r w:rsidR="004A6920" w:rsidRPr="004A69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адаптированной программе основного общего образования для детей с лёгкой умственной отсталостью </w:t>
      </w:r>
      <w:r w:rsidRPr="004A6920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 на дому</w:t>
      </w:r>
    </w:p>
    <w:p w:rsidR="002C6C29" w:rsidRPr="004A6920" w:rsidRDefault="002C6C29" w:rsidP="002C6C29">
      <w:pPr>
        <w:rPr>
          <w:b/>
          <w:sz w:val="28"/>
          <w:szCs w:val="28"/>
          <w:u w:val="single"/>
        </w:rPr>
      </w:pP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Учебные планы учащихся, занимающихся по </w:t>
      </w:r>
      <w:r w:rsidR="004A6920" w:rsidRPr="005D5BE6">
        <w:rPr>
          <w:bCs/>
          <w:sz w:val="28"/>
          <w:szCs w:val="28"/>
        </w:rPr>
        <w:t>адаптированн</w:t>
      </w:r>
      <w:r w:rsidR="004A6920">
        <w:rPr>
          <w:bCs/>
          <w:sz w:val="28"/>
          <w:szCs w:val="28"/>
        </w:rPr>
        <w:t>ой</w:t>
      </w:r>
      <w:r w:rsidR="004A6920" w:rsidRPr="005D5BE6">
        <w:rPr>
          <w:bCs/>
          <w:sz w:val="28"/>
          <w:szCs w:val="28"/>
        </w:rPr>
        <w:t xml:space="preserve"> программ</w:t>
      </w:r>
      <w:r w:rsidR="004A6920">
        <w:rPr>
          <w:bCs/>
          <w:sz w:val="28"/>
          <w:szCs w:val="28"/>
        </w:rPr>
        <w:t>е</w:t>
      </w:r>
      <w:r w:rsidR="004A6920" w:rsidRPr="005D5BE6">
        <w:rPr>
          <w:bCs/>
          <w:sz w:val="28"/>
          <w:szCs w:val="28"/>
        </w:rPr>
        <w:t xml:space="preserve"> основного общего образования для детей с лёгкой умственной отсталостью</w:t>
      </w:r>
      <w:r>
        <w:rPr>
          <w:sz w:val="28"/>
          <w:szCs w:val="28"/>
        </w:rPr>
        <w:t xml:space="preserve"> индивидуально на дому составлены на основе:</w:t>
      </w:r>
    </w:p>
    <w:p w:rsidR="002C6C29" w:rsidRPr="00314E17" w:rsidRDefault="002C6C29" w:rsidP="004A6920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kern w:val="36"/>
          <w:sz w:val="28"/>
          <w:szCs w:val="28"/>
        </w:rPr>
        <w:t>Федерального</w:t>
      </w:r>
      <w:r w:rsidRPr="00C470DD">
        <w:rPr>
          <w:kern w:val="36"/>
          <w:sz w:val="28"/>
          <w:szCs w:val="28"/>
        </w:rPr>
        <w:t xml:space="preserve"> закон</w:t>
      </w:r>
      <w:r>
        <w:rPr>
          <w:kern w:val="36"/>
          <w:sz w:val="28"/>
          <w:szCs w:val="28"/>
        </w:rPr>
        <w:t xml:space="preserve">а </w:t>
      </w:r>
      <w:r w:rsidRPr="00C470DD">
        <w:rPr>
          <w:kern w:val="36"/>
          <w:sz w:val="28"/>
          <w:szCs w:val="28"/>
        </w:rPr>
        <w:t xml:space="preserve"> Российской Федерации от 29 декабря 2012 г. N 273-ФЗ</w:t>
      </w:r>
      <w:r w:rsidRPr="00C470DD">
        <w:rPr>
          <w:sz w:val="28"/>
          <w:szCs w:val="28"/>
        </w:rPr>
        <w:t>"Об образовании в Российской Федерации"</w:t>
      </w:r>
      <w:r>
        <w:rPr>
          <w:sz w:val="28"/>
          <w:szCs w:val="28"/>
        </w:rPr>
        <w:t>;</w:t>
      </w:r>
    </w:p>
    <w:p w:rsidR="002C6C29" w:rsidRPr="00A13272" w:rsidRDefault="002C6C29" w:rsidP="002C6C29">
      <w:pPr>
        <w:pStyle w:val="20"/>
        <w:ind w:left="0" w:right="0"/>
        <w:jc w:val="both"/>
      </w:pPr>
      <w:r>
        <w:rPr>
          <w:b w:val="0"/>
          <w:sz w:val="28"/>
          <w:szCs w:val="28"/>
        </w:rPr>
        <w:t>- Федерального</w:t>
      </w:r>
      <w:r w:rsidRPr="00A13272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A13272">
        <w:rPr>
          <w:b w:val="0"/>
          <w:sz w:val="28"/>
          <w:szCs w:val="28"/>
        </w:rPr>
        <w:t xml:space="preserve">  от  24 июля </w:t>
      </w:r>
      <w:smartTag w:uri="urn:schemas-microsoft-com:office:smarttags" w:element="metricconverter">
        <w:smartTagPr>
          <w:attr w:name="ProductID" w:val="1998 г"/>
        </w:smartTagPr>
        <w:r w:rsidRPr="00A13272">
          <w:rPr>
            <w:b w:val="0"/>
            <w:sz w:val="28"/>
            <w:szCs w:val="28"/>
          </w:rPr>
          <w:t>1998 г</w:t>
        </w:r>
      </w:smartTag>
      <w:r w:rsidRPr="00A13272">
        <w:rPr>
          <w:b w:val="0"/>
          <w:sz w:val="28"/>
          <w:szCs w:val="28"/>
        </w:rPr>
        <w:t>. № 124-ФЗ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;</w:t>
      </w:r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закона</w:t>
      </w:r>
      <w:r w:rsidRPr="00A13272">
        <w:rPr>
          <w:sz w:val="28"/>
          <w:szCs w:val="28"/>
        </w:rPr>
        <w:t xml:space="preserve"> от 24 ноября 1995 года № 181-ФЗ «О социальной защите инвалидов в Ро</w:t>
      </w:r>
      <w:r>
        <w:rPr>
          <w:sz w:val="28"/>
          <w:szCs w:val="28"/>
        </w:rPr>
        <w:t>ссийской Федерации» (статья 18);</w:t>
      </w:r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Pr="00A13272">
        <w:rPr>
          <w:sz w:val="28"/>
          <w:szCs w:val="28"/>
        </w:rPr>
        <w:t xml:space="preserve"> Правительства Российской Федерации от 18 июля 1996 года  № 861 «Об утверждении порядка воспитания и обучения детей-инвалидов на дому и в негосударственн</w:t>
      </w:r>
      <w:r>
        <w:rPr>
          <w:sz w:val="28"/>
          <w:szCs w:val="28"/>
        </w:rPr>
        <w:t>ых образовательных учреждениях»;</w:t>
      </w:r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r w:rsidRPr="00A13272">
        <w:rPr>
          <w:sz w:val="28"/>
          <w:szCs w:val="28"/>
        </w:rPr>
        <w:t xml:space="preserve"> комитета общего и профессионального образования Ленинградской области от 16 июня 2005 года № 477 «Об утверждении порядка организации обучения детей, находящихся на длительном лечении»</w:t>
      </w:r>
      <w:r>
        <w:rPr>
          <w:sz w:val="28"/>
          <w:szCs w:val="28"/>
        </w:rPr>
        <w:t>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</w:t>
      </w:r>
      <w:r w:rsidRPr="00A13272">
        <w:rPr>
          <w:sz w:val="28"/>
          <w:szCs w:val="28"/>
        </w:rPr>
        <w:t xml:space="preserve"> Министерства просвещения СССР от 5 мая 1978 года № 28-м «Об улучшении организации индивидуального о</w:t>
      </w:r>
      <w:r>
        <w:rPr>
          <w:sz w:val="28"/>
          <w:szCs w:val="28"/>
        </w:rPr>
        <w:t>бучения больных детей на дому</w:t>
      </w:r>
      <w:hyperlink r:id="rId12" w:history="1">
        <w:r>
          <w:rPr>
            <w:sz w:val="28"/>
            <w:szCs w:val="28"/>
          </w:rPr>
          <w:t>;</w:t>
        </w:r>
      </w:hyperlink>
    </w:p>
    <w:p w:rsidR="002C6C29" w:rsidRPr="00A13272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письма</w:t>
      </w:r>
      <w:r w:rsidRPr="00A13272">
        <w:rPr>
          <w:sz w:val="28"/>
          <w:szCs w:val="28"/>
        </w:rPr>
        <w:t xml:space="preserve"> Министерства Просвещения РСФСР от 08 июля 1980 N 281-М, Министерства Здравоохранения РСФСР от 28 июля 1980 года № 17-13-186 «О перечне заболеваний,  по поводу которых дети нуждаются в индивидуальных занятиях на дому и освобождаются от посещения массовой школы»</w:t>
      </w:r>
      <w:r>
        <w:rPr>
          <w:sz w:val="28"/>
          <w:szCs w:val="28"/>
        </w:rPr>
        <w:t>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базисного учебного плана для специальных (коррекционных) образовательных учреждений 8 вида (приказ Министерства образования от 10.04.2002 года № 29/2065-п)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письма Комитета общего и профессионального образования Ленинградской области «Об организации индивидуального обучения на дому» от 19.01.2012 № 19-195/12;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Ленинградской области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области» от 12.11.2013 № 392;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Санитарно-эпидемиологических требований к условиям организации обучения в общеобразовательных учреждениях (СанПиН 2.4.2.2821-100);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МОБУ «Новоладожская средняя общеобразовательная школа № 1», кадрового состава, учебно – методического и материально – технического обеспечения. </w:t>
      </w: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Pr="004A6920" w:rsidRDefault="002C6C29" w:rsidP="002C6C29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Общая характеристика учебных планов учащихся, занимающихся по </w:t>
      </w:r>
      <w:r w:rsidR="004A6920" w:rsidRPr="004A6920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адаптированной программе основного общего образования для детей с лёгкой умственной отсталостью</w:t>
      </w:r>
      <w:r w:rsidR="004A6920" w:rsidRPr="004A6920">
        <w:rPr>
          <w:bCs/>
          <w:sz w:val="28"/>
          <w:szCs w:val="28"/>
          <w:u w:val="single"/>
        </w:rPr>
        <w:t xml:space="preserve"> </w:t>
      </w:r>
      <w:r w:rsidRPr="004A6920">
        <w:rPr>
          <w:rFonts w:ascii="Times New Roman" w:hAnsi="Times New Roman"/>
          <w:b/>
          <w:sz w:val="28"/>
          <w:szCs w:val="28"/>
          <w:u w:val="single"/>
        </w:rPr>
        <w:t>индивидуально на дому</w:t>
      </w:r>
    </w:p>
    <w:p w:rsidR="002C6C29" w:rsidRPr="004A6920" w:rsidRDefault="002C6C29" w:rsidP="002C6C29">
      <w:pPr>
        <w:jc w:val="both"/>
        <w:rPr>
          <w:sz w:val="28"/>
          <w:szCs w:val="28"/>
          <w:u w:val="single"/>
        </w:rPr>
      </w:pP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Настоящие учебные планы обеспечивают решение следующих задач: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сохранения, поддержания и укрепления здоровья учащихся;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 индивидуального образовательного маршрута  учащихся, занимающихся по </w:t>
      </w:r>
      <w:r w:rsidR="005D5BE6" w:rsidRPr="005D5BE6">
        <w:rPr>
          <w:bCs/>
          <w:sz w:val="28"/>
          <w:szCs w:val="28"/>
        </w:rPr>
        <w:t>адаптированн</w:t>
      </w:r>
      <w:r w:rsidR="005D5BE6">
        <w:rPr>
          <w:bCs/>
          <w:sz w:val="28"/>
          <w:szCs w:val="28"/>
        </w:rPr>
        <w:t>ой</w:t>
      </w:r>
      <w:r w:rsidR="005D5BE6" w:rsidRPr="005D5BE6">
        <w:rPr>
          <w:bCs/>
          <w:sz w:val="28"/>
          <w:szCs w:val="28"/>
        </w:rPr>
        <w:t xml:space="preserve"> программ</w:t>
      </w:r>
      <w:r w:rsidR="005D5BE6">
        <w:rPr>
          <w:bCs/>
          <w:sz w:val="28"/>
          <w:szCs w:val="28"/>
        </w:rPr>
        <w:t>е</w:t>
      </w:r>
      <w:r w:rsidR="005D5BE6" w:rsidRPr="005D5BE6">
        <w:rPr>
          <w:bCs/>
          <w:sz w:val="28"/>
          <w:szCs w:val="28"/>
        </w:rPr>
        <w:t xml:space="preserve"> основного общего образования для детей с лёгкой умственной отсталостью</w:t>
      </w:r>
      <w:r w:rsidR="005D5B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индивидуально на дому;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учащихся, занимающихся по </w:t>
      </w:r>
      <w:r w:rsidR="005D5BE6" w:rsidRPr="005D5BE6">
        <w:rPr>
          <w:bCs/>
          <w:sz w:val="28"/>
          <w:szCs w:val="28"/>
        </w:rPr>
        <w:t>адаптированн</w:t>
      </w:r>
      <w:r w:rsidR="005D5BE6">
        <w:rPr>
          <w:bCs/>
          <w:sz w:val="28"/>
          <w:szCs w:val="28"/>
        </w:rPr>
        <w:t>ой</w:t>
      </w:r>
      <w:r w:rsidR="005D5BE6" w:rsidRPr="005D5BE6">
        <w:rPr>
          <w:bCs/>
          <w:sz w:val="28"/>
          <w:szCs w:val="28"/>
        </w:rPr>
        <w:t xml:space="preserve"> программ</w:t>
      </w:r>
      <w:r w:rsidR="005D5BE6">
        <w:rPr>
          <w:bCs/>
          <w:sz w:val="28"/>
          <w:szCs w:val="28"/>
        </w:rPr>
        <w:t>е</w:t>
      </w:r>
      <w:r w:rsidR="005D5BE6" w:rsidRPr="005D5BE6">
        <w:rPr>
          <w:bCs/>
          <w:sz w:val="28"/>
          <w:szCs w:val="28"/>
        </w:rPr>
        <w:t xml:space="preserve"> основного общего образования для детей с лёгкой умственной отсталостью</w:t>
      </w:r>
      <w:r>
        <w:rPr>
          <w:sz w:val="28"/>
          <w:szCs w:val="28"/>
        </w:rPr>
        <w:t xml:space="preserve">  индивидуально на дому, к успешному завершению обучения на ступени основного образования;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нагрузка учащихся соответствует продолжительности рабочей недели, соблюдена предельно допустимая нагрузка учащихся, с учетом режима работы школы. Основная школа – пятидневная рабочая неделя, продолжительность учебного года – 34 учебные недели.  </w:t>
      </w:r>
    </w:p>
    <w:p w:rsidR="002C6C29" w:rsidRDefault="002C6C29" w:rsidP="002C6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составлен с соблюдением санитарно – эпидемиологических нормативов, с учётом индивидуальных особенностей учащихся, занимающихся по </w:t>
      </w:r>
      <w:r w:rsidR="005D5BE6" w:rsidRPr="005D5BE6">
        <w:rPr>
          <w:bCs/>
          <w:sz w:val="28"/>
          <w:szCs w:val="28"/>
        </w:rPr>
        <w:t>адаптированн</w:t>
      </w:r>
      <w:r w:rsidR="005D5BE6">
        <w:rPr>
          <w:bCs/>
          <w:sz w:val="28"/>
          <w:szCs w:val="28"/>
        </w:rPr>
        <w:t>ой</w:t>
      </w:r>
      <w:r w:rsidR="005D5BE6" w:rsidRPr="005D5BE6">
        <w:rPr>
          <w:bCs/>
          <w:sz w:val="28"/>
          <w:szCs w:val="28"/>
        </w:rPr>
        <w:t xml:space="preserve"> программ</w:t>
      </w:r>
      <w:r w:rsidR="005D5BE6">
        <w:rPr>
          <w:bCs/>
          <w:sz w:val="28"/>
          <w:szCs w:val="28"/>
        </w:rPr>
        <w:t>е</w:t>
      </w:r>
      <w:r w:rsidR="005D5BE6" w:rsidRPr="005D5BE6">
        <w:rPr>
          <w:bCs/>
          <w:sz w:val="28"/>
          <w:szCs w:val="28"/>
        </w:rPr>
        <w:t xml:space="preserve"> основного общего образования для детей с лёгкой умственной отсталостью</w:t>
      </w:r>
      <w:r w:rsidR="005D5B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индивидуально на дому, специфики их заболевания и состояния их здоровья.</w:t>
      </w: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Default="002C6C29" w:rsidP="002C6C29">
      <w:pPr>
        <w:jc w:val="both"/>
        <w:rPr>
          <w:sz w:val="28"/>
          <w:szCs w:val="28"/>
        </w:rPr>
      </w:pPr>
    </w:p>
    <w:p w:rsidR="002C6C29" w:rsidRPr="00255E4F" w:rsidRDefault="002C6C29" w:rsidP="005D5BE6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E4F">
        <w:rPr>
          <w:rFonts w:ascii="Times New Roman" w:hAnsi="Times New Roman" w:cs="Times New Roman"/>
          <w:b/>
          <w:sz w:val="28"/>
          <w:szCs w:val="28"/>
          <w:u w:val="single"/>
        </w:rPr>
        <w:t>Особенности учебного плана Ильи</w:t>
      </w:r>
      <w:r w:rsidR="005D5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</w:t>
      </w:r>
      <w:r w:rsidRPr="00255E4F">
        <w:rPr>
          <w:rFonts w:ascii="Times New Roman" w:hAnsi="Times New Roman" w:cs="Times New Roman"/>
          <w:b/>
          <w:sz w:val="28"/>
          <w:szCs w:val="28"/>
          <w:u w:val="single"/>
        </w:rPr>
        <w:t>, 5 класс</w:t>
      </w:r>
    </w:p>
    <w:p w:rsidR="002C6C29" w:rsidRDefault="002C6C29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6C29" w:rsidRDefault="002C6C29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4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едельная нагрузка учащегося составляет 10 часов.</w:t>
      </w:r>
    </w:p>
    <w:p w:rsidR="002C6C29" w:rsidRDefault="002C6C29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C6C29" w:rsidRPr="00255E4F" w:rsidRDefault="002C6C29" w:rsidP="005D5BE6">
      <w:pPr>
        <w:pStyle w:val="a3"/>
        <w:numPr>
          <w:ilvl w:val="1"/>
          <w:numId w:val="15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E4F">
        <w:rPr>
          <w:rFonts w:ascii="Times New Roman" w:hAnsi="Times New Roman" w:cs="Times New Roman"/>
          <w:b/>
          <w:sz w:val="28"/>
          <w:szCs w:val="28"/>
          <w:u w:val="single"/>
        </w:rPr>
        <w:t>Особенности учебного плана Владилена</w:t>
      </w:r>
      <w:r w:rsidR="005D5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</w:t>
      </w:r>
      <w:r w:rsidRPr="00255E4F">
        <w:rPr>
          <w:rFonts w:ascii="Times New Roman" w:hAnsi="Times New Roman" w:cs="Times New Roman"/>
          <w:b/>
          <w:sz w:val="28"/>
          <w:szCs w:val="28"/>
          <w:u w:val="single"/>
        </w:rPr>
        <w:t>, 6 класс</w:t>
      </w:r>
    </w:p>
    <w:p w:rsidR="002C6C29" w:rsidRDefault="002C6C29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6C29" w:rsidRDefault="002C6C29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4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едельная нагрузка учащегося составляет 10 часов. </w:t>
      </w:r>
    </w:p>
    <w:p w:rsidR="002C6C29" w:rsidRDefault="002C6C29" w:rsidP="005D5BE6">
      <w:pPr>
        <w:ind w:firstLine="851"/>
        <w:jc w:val="both"/>
        <w:rPr>
          <w:sz w:val="28"/>
          <w:szCs w:val="28"/>
        </w:rPr>
      </w:pPr>
    </w:p>
    <w:p w:rsidR="002C6C29" w:rsidRDefault="002C6C29" w:rsidP="005D5BE6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795">
        <w:rPr>
          <w:rFonts w:ascii="Times New Roman" w:hAnsi="Times New Roman"/>
          <w:b/>
          <w:sz w:val="28"/>
          <w:szCs w:val="28"/>
          <w:u w:val="single"/>
        </w:rPr>
        <w:t>Особенности учебного плана группы учащихся 9 класса</w:t>
      </w:r>
    </w:p>
    <w:p w:rsidR="00255E4F" w:rsidRPr="00587795" w:rsidRDefault="00255E4F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6C29" w:rsidRDefault="002C6C29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04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едельная нагрузка учащихся составляет 11 часов. </w:t>
      </w:r>
    </w:p>
    <w:p w:rsidR="00255E4F" w:rsidRDefault="00255E4F" w:rsidP="005D5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C6C29" w:rsidRPr="00037CD0" w:rsidRDefault="002C6C29" w:rsidP="00255E4F">
      <w:pPr>
        <w:pStyle w:val="a3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Текущий контроль,  промежуточная  и итоговая аттестация</w:t>
      </w:r>
    </w:p>
    <w:p w:rsidR="00255E4F" w:rsidRDefault="00255E4F" w:rsidP="002C6C29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</w:p>
    <w:p w:rsidR="002C6C29" w:rsidRPr="007A0C28" w:rsidRDefault="002C6C29" w:rsidP="002C6C29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7A0C28">
        <w:rPr>
          <w:color w:val="000000"/>
          <w:sz w:val="28"/>
          <w:szCs w:val="28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2C6C29" w:rsidRDefault="002C6C29" w:rsidP="002C6C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A0C28">
        <w:rPr>
          <w:color w:val="000000"/>
          <w:sz w:val="28"/>
          <w:szCs w:val="28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C6C29" w:rsidRDefault="002C6C29" w:rsidP="002C6C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Итоговая аттестация учащихся 9 класса проводится в форме экзамена по трудовому обучению.</w:t>
      </w:r>
    </w:p>
    <w:p w:rsidR="00255E4F" w:rsidRDefault="00255E4F" w:rsidP="002C6C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2C6C29" w:rsidRPr="006F3363" w:rsidRDefault="00255E4F" w:rsidP="002C6C29">
      <w:pPr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t>2.1</w:t>
      </w:r>
      <w:r w:rsidR="002C6C29" w:rsidRPr="006F3363">
        <w:rPr>
          <w:b/>
          <w:bCs/>
          <w:sz w:val="28"/>
          <w:szCs w:val="28"/>
        </w:rPr>
        <w:t>.  Учебный план Ильи</w:t>
      </w:r>
      <w:r w:rsidR="005D5BE6">
        <w:rPr>
          <w:b/>
          <w:bCs/>
          <w:sz w:val="28"/>
          <w:szCs w:val="28"/>
        </w:rPr>
        <w:t xml:space="preserve"> К.</w:t>
      </w:r>
      <w:r w:rsidR="002C6C29" w:rsidRPr="006F3363">
        <w:rPr>
          <w:b/>
          <w:bCs/>
          <w:sz w:val="28"/>
          <w:szCs w:val="28"/>
        </w:rPr>
        <w:t xml:space="preserve">, 5 класс </w:t>
      </w:r>
    </w:p>
    <w:p w:rsidR="005D5BE6" w:rsidRDefault="005D5BE6" w:rsidP="005D5BE6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адаптированная программа основного общего образования для детей с лёгкой умственной отсталостью</w:t>
      </w:r>
    </w:p>
    <w:p w:rsidR="006F3363" w:rsidRPr="006F3363" w:rsidRDefault="006F3363" w:rsidP="006F33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205"/>
        <w:tblW w:w="95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55"/>
        <w:gridCol w:w="4391"/>
      </w:tblGrid>
      <w:tr w:rsidR="002C6C29" w:rsidRPr="005302AE" w:rsidTr="002C6C29">
        <w:trPr>
          <w:trHeight w:val="58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 xml:space="preserve">Учебный </w:t>
            </w:r>
          </w:p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Письмо и развитие речи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и развитие речи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RPr="005302AE" w:rsidTr="002C6C29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02A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C6C29" w:rsidRPr="005302AE" w:rsidTr="002C6C29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Природоведение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пение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02AE">
              <w:rPr>
                <w:bCs/>
                <w:color w:val="000000"/>
                <w:sz w:val="28"/>
                <w:szCs w:val="28"/>
              </w:rPr>
              <w:t>Трудовое обучение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302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Pr="00D52409" w:rsidRDefault="002C6C29" w:rsidP="002C6C29">
      <w:pPr>
        <w:rPr>
          <w:bCs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6F3363" w:rsidRDefault="006F3363" w:rsidP="002C6C29">
      <w:pPr>
        <w:rPr>
          <w:rFonts w:ascii="Arial" w:hAnsi="Arial" w:cs="Arial"/>
          <w:b/>
          <w:bCs/>
          <w:sz w:val="28"/>
          <w:szCs w:val="28"/>
        </w:rPr>
      </w:pPr>
    </w:p>
    <w:p w:rsidR="006F3363" w:rsidRDefault="006F3363" w:rsidP="002C6C29">
      <w:pPr>
        <w:rPr>
          <w:rFonts w:ascii="Arial" w:hAnsi="Arial" w:cs="Arial"/>
          <w:b/>
          <w:bCs/>
          <w:sz w:val="28"/>
          <w:szCs w:val="28"/>
        </w:rPr>
      </w:pPr>
    </w:p>
    <w:p w:rsidR="002C6C29" w:rsidRPr="006F3363" w:rsidRDefault="00255E4F" w:rsidP="002C6C29">
      <w:pPr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t>2.2</w:t>
      </w:r>
      <w:r w:rsidR="005D5BE6">
        <w:rPr>
          <w:b/>
          <w:bCs/>
          <w:sz w:val="28"/>
          <w:szCs w:val="28"/>
        </w:rPr>
        <w:t xml:space="preserve">.  Учебный план </w:t>
      </w:r>
      <w:r w:rsidR="002C6C29" w:rsidRPr="006F3363">
        <w:rPr>
          <w:b/>
          <w:bCs/>
          <w:sz w:val="28"/>
          <w:szCs w:val="28"/>
        </w:rPr>
        <w:t xml:space="preserve"> Владилена</w:t>
      </w:r>
      <w:r w:rsidR="005D5BE6">
        <w:rPr>
          <w:b/>
          <w:bCs/>
          <w:sz w:val="28"/>
          <w:szCs w:val="28"/>
        </w:rPr>
        <w:t xml:space="preserve"> Д.</w:t>
      </w:r>
      <w:r w:rsidR="002C6C29" w:rsidRPr="006F3363">
        <w:rPr>
          <w:b/>
          <w:bCs/>
          <w:sz w:val="28"/>
          <w:szCs w:val="28"/>
        </w:rPr>
        <w:t xml:space="preserve">, 6 класс </w:t>
      </w:r>
    </w:p>
    <w:p w:rsidR="002C6C29" w:rsidRDefault="005D5BE6" w:rsidP="005D5BE6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адаптированная программа основного общего образования для детей с лёгкой умственной отсталостью</w:t>
      </w:r>
    </w:p>
    <w:tbl>
      <w:tblPr>
        <w:tblpPr w:leftFromText="180" w:rightFromText="180" w:bottomFromText="200" w:vertAnchor="text" w:horzAnchor="margin" w:tblpY="205"/>
        <w:tblW w:w="95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55"/>
        <w:gridCol w:w="4391"/>
      </w:tblGrid>
      <w:tr w:rsidR="002C6C29" w:rsidRPr="005302AE" w:rsidTr="002C6C29">
        <w:trPr>
          <w:trHeight w:val="58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 xml:space="preserve">Учебный </w:t>
            </w:r>
          </w:p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Письмо и развитие речи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и развитие речи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RPr="005302AE" w:rsidTr="002C6C29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02A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6C29" w:rsidRPr="005302AE" w:rsidTr="002C6C29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RPr="005302AE" w:rsidTr="002C6C29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и пение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02AE">
              <w:rPr>
                <w:bCs/>
                <w:color w:val="000000"/>
                <w:sz w:val="28"/>
                <w:szCs w:val="28"/>
              </w:rPr>
              <w:t>Трудовое обучение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0,25</w:t>
            </w:r>
          </w:p>
        </w:tc>
      </w:tr>
      <w:tr w:rsidR="002C6C29" w:rsidRPr="005302AE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302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Pr="006F3363" w:rsidRDefault="00255E4F" w:rsidP="006F3363">
      <w:pPr>
        <w:ind w:left="993" w:hanging="993"/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t xml:space="preserve">2.3. </w:t>
      </w:r>
      <w:r w:rsidR="002C6C29" w:rsidRPr="006F3363">
        <w:rPr>
          <w:b/>
          <w:bCs/>
          <w:sz w:val="28"/>
          <w:szCs w:val="28"/>
        </w:rPr>
        <w:t>Учебный план  Ивана</w:t>
      </w:r>
      <w:r w:rsidR="005D5BE6">
        <w:rPr>
          <w:b/>
          <w:bCs/>
          <w:sz w:val="28"/>
          <w:szCs w:val="28"/>
        </w:rPr>
        <w:t xml:space="preserve"> П.</w:t>
      </w:r>
      <w:r w:rsidR="002C6C29" w:rsidRPr="006F3363">
        <w:rPr>
          <w:b/>
          <w:bCs/>
          <w:sz w:val="28"/>
          <w:szCs w:val="28"/>
        </w:rPr>
        <w:t>, 9 класс</w:t>
      </w:r>
    </w:p>
    <w:p w:rsidR="002C6C29" w:rsidRPr="006F3363" w:rsidRDefault="002C6C29" w:rsidP="006F3363">
      <w:pPr>
        <w:ind w:firstLine="2127"/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t>Марии</w:t>
      </w:r>
      <w:r w:rsidR="005D5BE6">
        <w:rPr>
          <w:b/>
          <w:bCs/>
          <w:sz w:val="28"/>
          <w:szCs w:val="28"/>
        </w:rPr>
        <w:t xml:space="preserve"> Ц.</w:t>
      </w:r>
      <w:r w:rsidRPr="006F3363">
        <w:rPr>
          <w:b/>
          <w:bCs/>
          <w:sz w:val="28"/>
          <w:szCs w:val="28"/>
        </w:rPr>
        <w:t>, 9 класс</w:t>
      </w:r>
    </w:p>
    <w:p w:rsidR="002C6C29" w:rsidRPr="006F3363" w:rsidRDefault="002C6C29" w:rsidP="006F3363">
      <w:pPr>
        <w:ind w:hanging="993"/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tab/>
      </w:r>
      <w:r w:rsidRPr="006F3363">
        <w:rPr>
          <w:b/>
          <w:bCs/>
          <w:sz w:val="28"/>
          <w:szCs w:val="28"/>
        </w:rPr>
        <w:tab/>
      </w:r>
      <w:r w:rsidRPr="006F3363">
        <w:rPr>
          <w:b/>
          <w:bCs/>
          <w:sz w:val="28"/>
          <w:szCs w:val="28"/>
        </w:rPr>
        <w:tab/>
      </w:r>
      <w:r w:rsidRPr="006F3363">
        <w:rPr>
          <w:b/>
          <w:bCs/>
          <w:sz w:val="28"/>
          <w:szCs w:val="28"/>
        </w:rPr>
        <w:tab/>
        <w:t>Александра</w:t>
      </w:r>
      <w:r w:rsidR="005D5BE6">
        <w:rPr>
          <w:b/>
          <w:bCs/>
          <w:sz w:val="28"/>
          <w:szCs w:val="28"/>
        </w:rPr>
        <w:t xml:space="preserve"> Б.</w:t>
      </w:r>
      <w:r w:rsidRPr="006F3363">
        <w:rPr>
          <w:b/>
          <w:bCs/>
          <w:sz w:val="28"/>
          <w:szCs w:val="28"/>
        </w:rPr>
        <w:t>, 9 класс</w:t>
      </w:r>
    </w:p>
    <w:p w:rsidR="002C6C29" w:rsidRPr="006F3363" w:rsidRDefault="002C6C29" w:rsidP="006F3363">
      <w:pPr>
        <w:ind w:hanging="993"/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tab/>
      </w:r>
      <w:r w:rsidRPr="006F3363">
        <w:rPr>
          <w:b/>
          <w:bCs/>
          <w:sz w:val="28"/>
          <w:szCs w:val="28"/>
        </w:rPr>
        <w:tab/>
      </w:r>
      <w:r w:rsidRPr="006F3363">
        <w:rPr>
          <w:b/>
          <w:bCs/>
          <w:sz w:val="28"/>
          <w:szCs w:val="28"/>
        </w:rPr>
        <w:tab/>
      </w:r>
      <w:r w:rsidRPr="006F3363">
        <w:rPr>
          <w:b/>
          <w:bCs/>
          <w:sz w:val="28"/>
          <w:szCs w:val="28"/>
        </w:rPr>
        <w:tab/>
        <w:t>Ангелины</w:t>
      </w:r>
      <w:r w:rsidR="005D5BE6">
        <w:rPr>
          <w:b/>
          <w:bCs/>
          <w:sz w:val="28"/>
          <w:szCs w:val="28"/>
        </w:rPr>
        <w:t xml:space="preserve"> П.</w:t>
      </w:r>
      <w:r w:rsidRPr="006F3363">
        <w:rPr>
          <w:b/>
          <w:bCs/>
          <w:sz w:val="28"/>
          <w:szCs w:val="28"/>
        </w:rPr>
        <w:t>, 9 класс</w:t>
      </w:r>
    </w:p>
    <w:p w:rsidR="002C6C29" w:rsidRPr="006F3363" w:rsidRDefault="002C6C29" w:rsidP="006F3363">
      <w:pPr>
        <w:ind w:hanging="993"/>
        <w:rPr>
          <w:b/>
          <w:bCs/>
          <w:sz w:val="28"/>
          <w:szCs w:val="28"/>
        </w:rPr>
      </w:pPr>
      <w:r w:rsidRPr="006F3363">
        <w:rPr>
          <w:b/>
          <w:bCs/>
          <w:sz w:val="28"/>
          <w:szCs w:val="28"/>
        </w:rPr>
        <w:lastRenderedPageBreak/>
        <w:tab/>
      </w:r>
      <w:r w:rsidR="005D5BE6">
        <w:rPr>
          <w:b/>
          <w:bCs/>
          <w:sz w:val="28"/>
          <w:szCs w:val="28"/>
        </w:rPr>
        <w:t>адаптированная программа основного общего образования для детей с лёгкой умственной отсталостью</w:t>
      </w:r>
    </w:p>
    <w:p w:rsidR="002C6C29" w:rsidRDefault="002C6C29" w:rsidP="002C6C29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05"/>
        <w:tblW w:w="95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55"/>
        <w:gridCol w:w="4391"/>
      </w:tblGrid>
      <w:tr w:rsidR="002C6C29" w:rsidTr="002C6C29">
        <w:trPr>
          <w:trHeight w:val="58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 xml:space="preserve">Учебный </w:t>
            </w:r>
          </w:p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02AE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6C29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Письмо и развитие речи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и развитие речи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C6C29" w:rsidTr="002C6C29">
        <w:trPr>
          <w:trHeight w:val="24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02A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02AE">
              <w:rPr>
                <w:color w:val="000000"/>
                <w:sz w:val="28"/>
                <w:szCs w:val="28"/>
              </w:rPr>
              <w:t>История</w:t>
            </w:r>
            <w:r>
              <w:rPr>
                <w:color w:val="000000"/>
                <w:sz w:val="28"/>
                <w:szCs w:val="28"/>
              </w:rPr>
              <w:t xml:space="preserve"> Отечества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6C29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C6C29" w:rsidTr="002C6C29">
        <w:trPr>
          <w:trHeight w:val="219"/>
        </w:trPr>
        <w:tc>
          <w:tcPr>
            <w:tcW w:w="51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Default="002C6C29" w:rsidP="002C6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2C6C29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302AE">
              <w:rPr>
                <w:bCs/>
                <w:color w:val="000000"/>
                <w:sz w:val="28"/>
                <w:szCs w:val="28"/>
              </w:rPr>
              <w:t>Трудовое обучение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2AE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C6C29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0,75</w:t>
            </w:r>
          </w:p>
        </w:tc>
      </w:tr>
      <w:tr w:rsidR="002C6C29" w:rsidTr="002C6C29">
        <w:trPr>
          <w:trHeight w:val="2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302A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29" w:rsidRPr="005302AE" w:rsidRDefault="002C6C29" w:rsidP="002C6C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C6C29" w:rsidRDefault="002C6C29" w:rsidP="002C6C29">
      <w:pPr>
        <w:rPr>
          <w:rFonts w:ascii="Arial" w:hAnsi="Arial" w:cs="Arial"/>
          <w:b/>
          <w:bCs/>
          <w:sz w:val="32"/>
          <w:szCs w:val="32"/>
        </w:rPr>
      </w:pPr>
    </w:p>
    <w:p w:rsidR="00255E4F" w:rsidRDefault="00255E4F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255E4F" w:rsidRDefault="00255E4F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255E4F" w:rsidRDefault="00255E4F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255E4F" w:rsidRDefault="00255E4F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255E4F" w:rsidRDefault="00255E4F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5104A6" w:rsidRDefault="005104A6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5104A6" w:rsidRDefault="005104A6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5104A6" w:rsidRDefault="005104A6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5104A6" w:rsidRDefault="005104A6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5104A6" w:rsidRDefault="005104A6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6"/>
          <w:szCs w:val="26"/>
        </w:rPr>
      </w:pPr>
    </w:p>
    <w:p w:rsidR="008B4567" w:rsidRPr="006B6923" w:rsidRDefault="008B4567" w:rsidP="006B6923">
      <w:pPr>
        <w:pStyle w:val="a3"/>
        <w:numPr>
          <w:ilvl w:val="1"/>
          <w:numId w:val="20"/>
        </w:num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23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6B6923" w:rsidRPr="006B6923" w:rsidRDefault="006B6923" w:rsidP="006B6923">
      <w:pPr>
        <w:pStyle w:val="a3"/>
        <w:tabs>
          <w:tab w:val="left" w:pos="10773"/>
          <w:tab w:val="left" w:pos="11057"/>
        </w:tabs>
        <w:autoSpaceDE w:val="0"/>
        <w:autoSpaceDN w:val="0"/>
        <w:adjustRightInd w:val="0"/>
        <w:ind w:left="1713" w:right="567"/>
        <w:jc w:val="both"/>
        <w:rPr>
          <w:b/>
          <w:sz w:val="28"/>
          <w:szCs w:val="28"/>
        </w:rPr>
      </w:pPr>
    </w:p>
    <w:tbl>
      <w:tblPr>
        <w:tblW w:w="10735" w:type="dxa"/>
        <w:tblInd w:w="-106" w:type="dxa"/>
        <w:tblLook w:val="0000"/>
      </w:tblPr>
      <w:tblGrid>
        <w:gridCol w:w="2414"/>
        <w:gridCol w:w="1034"/>
        <w:gridCol w:w="2153"/>
        <w:gridCol w:w="1946"/>
        <w:gridCol w:w="2154"/>
        <w:gridCol w:w="1034"/>
      </w:tblGrid>
      <w:tr w:rsidR="006B6923" w:rsidTr="006F3363">
        <w:trPr>
          <w:trHeight w:val="29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pStyle w:val="a3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Особенности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Год изд.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 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Разумовская М.М.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Разумовская М.М.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Разумовская М.М.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Разумовская М.М.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Тростенцова Л.А.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Литература</w:t>
            </w:r>
          </w:p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 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Коровина В.Я.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Полухина В.П.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Коровина В.Я.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6B6923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Коровина В.Я.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923" w:rsidRPr="006B6923" w:rsidRDefault="006B6923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Иностранный язык</w:t>
            </w: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Англ.язык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Афанасьева О.В.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Англ.язык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Афанасьева О.В.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Англ. язык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Афанасьева О.В.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Англ.язык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Афанасьева О.В.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Математика</w:t>
            </w: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Виленкин Н.Я.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Виленкин Н.Я.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Макарычев Ю.Н.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Атанасян Л.С.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Макарычев Ю.Н.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Атанасянл.С.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Информатика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Семакин И.Г.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Семакин И.Г.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История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Ист.др.мира 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Вигасин А.А.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Ист.Ср.веков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Агибалова Е.В.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Ист.России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Данилов А.А.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Новая история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Юдовская А.Я.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Данилов А.А.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Новейшая история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1031B8" w:rsidP="006B69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Сороко-</w:t>
            </w:r>
            <w:r w:rsidR="00723E2B" w:rsidRPr="006B6923">
              <w:rPr>
                <w:color w:val="000000"/>
                <w:sz w:val="28"/>
                <w:szCs w:val="28"/>
              </w:rPr>
              <w:t>Цюпа О.С.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Данилов А.А.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Обществознание</w:t>
            </w: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smallCaps/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 xml:space="preserve">Боголюбов </w:t>
            </w:r>
            <w:r w:rsidRPr="006B6923">
              <w:rPr>
                <w:smallCaps/>
                <w:color w:val="000000"/>
                <w:sz w:val="28"/>
                <w:szCs w:val="28"/>
              </w:rPr>
              <w:t>Л.Н.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Никитин А.Ф.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Никитин А.Ф.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Никитин А.Ф.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Биология</w:t>
            </w: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Пасечник В.В.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Пасечник В.В.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723E2B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E2B" w:rsidRPr="006B6923" w:rsidRDefault="00723E2B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Колесов Д.В.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E2B" w:rsidRPr="006B6923" w:rsidRDefault="00723E2B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F61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Перышкин А.В.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Перышкин А.В.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767597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Химия </w:t>
            </w:r>
          </w:p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Габриелян О.С.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География</w:t>
            </w:r>
          </w:p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Алексеев А.И.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Алексеев А.И.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Алексеев А.И.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Алексеев А.И.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Под ред. Неменского Б.М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 xml:space="preserve">Под ред. </w:t>
            </w:r>
            <w:r w:rsidRPr="006B6923">
              <w:rPr>
                <w:color w:val="000000"/>
                <w:sz w:val="28"/>
                <w:szCs w:val="28"/>
              </w:rPr>
              <w:lastRenderedPageBreak/>
              <w:t>Неменского Б.М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lastRenderedPageBreak/>
              <w:t>2011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Виленский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Виленский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Лях В.И., Маслов М.В.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Лях В.И., Маслов М.В.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Критская Е.Д., Сергеева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723E2B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Топоров И.К.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6189F" w:rsidRPr="006B6923" w:rsidRDefault="00F6189F" w:rsidP="00A017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Тищенко А.Т.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ФГОС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Синица Н.В.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Симоненко В.Д.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  <w:tr w:rsidR="00F6189F" w:rsidTr="006F3363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Симоненко В.Д.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89F" w:rsidRPr="006B6923" w:rsidRDefault="00F6189F" w:rsidP="006B6923">
            <w:pPr>
              <w:jc w:val="center"/>
              <w:rPr>
                <w:color w:val="000000"/>
                <w:sz w:val="28"/>
                <w:szCs w:val="28"/>
              </w:rPr>
            </w:pPr>
            <w:r w:rsidRPr="006B6923">
              <w:rPr>
                <w:color w:val="000000"/>
                <w:sz w:val="28"/>
                <w:szCs w:val="28"/>
              </w:rPr>
              <w:t>2009</w:t>
            </w:r>
          </w:p>
        </w:tc>
      </w:tr>
    </w:tbl>
    <w:p w:rsidR="00EE6C0D" w:rsidRDefault="00EE6C0D" w:rsidP="00EE6C0D">
      <w:pPr>
        <w:pStyle w:val="a3"/>
        <w:tabs>
          <w:tab w:val="left" w:pos="10773"/>
          <w:tab w:val="left" w:pos="11057"/>
        </w:tabs>
        <w:autoSpaceDE w:val="0"/>
        <w:autoSpaceDN w:val="0"/>
        <w:adjustRightInd w:val="0"/>
        <w:ind w:left="450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14C" w:rsidRPr="00255E4F" w:rsidRDefault="00BA4460" w:rsidP="006B6923">
      <w:pPr>
        <w:pStyle w:val="a3"/>
        <w:numPr>
          <w:ilvl w:val="0"/>
          <w:numId w:val="20"/>
        </w:num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E4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8614C" w:rsidRPr="00255E4F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</w:p>
    <w:p w:rsidR="0028614C" w:rsidRDefault="0028614C" w:rsidP="00255E4F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Организационные условия</w:t>
      </w:r>
    </w:p>
    <w:p w:rsidR="00255E4F" w:rsidRPr="0033002E" w:rsidRDefault="00255E4F" w:rsidP="00255E4F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28614C" w:rsidRPr="00C17530" w:rsidRDefault="00067C7E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="0028614C" w:rsidRPr="00C17530">
        <w:rPr>
          <w:sz w:val="28"/>
          <w:szCs w:val="28"/>
        </w:rPr>
        <w:t>рограмма может предусматривать как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вариативные формы получения образования, так и различные варианты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специального сопровождения обучающихся с ограниченными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возможностями здоровья. Это могут быть формы обучения в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общеобразовательном классе, по общей образовательной программе </w:t>
      </w:r>
      <w:r>
        <w:rPr>
          <w:sz w:val="28"/>
          <w:szCs w:val="28"/>
        </w:rPr>
        <w:t xml:space="preserve">основного </w:t>
      </w:r>
      <w:r w:rsidR="0028614C" w:rsidRPr="00C17530">
        <w:rPr>
          <w:sz w:val="28"/>
          <w:szCs w:val="28"/>
        </w:rPr>
        <w:t>общего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образования или по индивидуальной программе; с использованием надомной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и (или) дистанционной форм обучения. Варьироваться может степень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участия специалистов сопровождения, а также организационные формы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работы (в соответствии с рекомендациями психолого-медико-педагогической</w:t>
      </w:r>
      <w:r w:rsidR="00A3281A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комиссии).</w:t>
      </w:r>
    </w:p>
    <w:p w:rsidR="0028614C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33002E">
        <w:rPr>
          <w:b/>
          <w:sz w:val="28"/>
          <w:szCs w:val="28"/>
        </w:rPr>
        <w:t>Психолого-педагогическое обеспечение включает</w:t>
      </w:r>
      <w:r w:rsidRPr="00C17530">
        <w:rPr>
          <w:sz w:val="28"/>
          <w:szCs w:val="28"/>
        </w:rPr>
        <w:t>: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дифференцированные условия (оптимальный режим учебных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нагрузок);</w:t>
      </w:r>
    </w:p>
    <w:p w:rsidR="00A3281A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психолого-педаго</w:t>
      </w:r>
      <w:r w:rsidR="008D1D8A">
        <w:rPr>
          <w:sz w:val="28"/>
          <w:szCs w:val="28"/>
        </w:rPr>
        <w:t>гические условия (коррекционная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направленность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учебно-воспитательного процесса; учёт индивидуальных особенностей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ребёнка; соблюдение комфортного психоэмоционального режима;</w:t>
      </w:r>
    </w:p>
    <w:p w:rsidR="0028614C" w:rsidRPr="00C17530" w:rsidRDefault="00A3281A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14C" w:rsidRPr="00C17530">
        <w:rPr>
          <w:sz w:val="28"/>
          <w:szCs w:val="28"/>
        </w:rPr>
        <w:t>использование современных педагогических технологий, в том числе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информационных, компьютерных для оптимизации образовательного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процесса, повышения его эффективности, доступности);</w:t>
      </w:r>
    </w:p>
    <w:p w:rsidR="00A3281A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специализированные условия (выдвижение комплекса специальных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задач обучения, ориентированных на особые образовательные потребности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обучающихся с ограниченными возможностями здоровья</w:t>
      </w:r>
      <w:r w:rsidR="007E429D">
        <w:rPr>
          <w:sz w:val="28"/>
          <w:szCs w:val="28"/>
        </w:rPr>
        <w:t>)</w:t>
      </w:r>
      <w:r w:rsidRPr="00C17530">
        <w:rPr>
          <w:sz w:val="28"/>
          <w:szCs w:val="28"/>
        </w:rPr>
        <w:t xml:space="preserve">; </w:t>
      </w:r>
    </w:p>
    <w:p w:rsidR="00A3281A" w:rsidRDefault="00A3281A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614C" w:rsidRPr="00C17530">
        <w:rPr>
          <w:sz w:val="28"/>
          <w:szCs w:val="28"/>
        </w:rPr>
        <w:t>введение в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содержание обучения специальных разделов, направленных на решение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задач развития ребёнка, отсутствующих в содержании образования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нормально развивающегося сверстника; </w:t>
      </w:r>
    </w:p>
    <w:p w:rsidR="00A3281A" w:rsidRDefault="00A3281A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14C" w:rsidRPr="00C17530">
        <w:rPr>
          <w:sz w:val="28"/>
          <w:szCs w:val="28"/>
        </w:rPr>
        <w:t>использование специальных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методов, приёмов, средств обучения, специализированных образовательных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и коррекционных программ, ориентированных на особые образовательные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потребности детей;</w:t>
      </w:r>
    </w:p>
    <w:p w:rsidR="00A3281A" w:rsidRDefault="00A3281A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14C" w:rsidRPr="00C17530">
        <w:rPr>
          <w:sz w:val="28"/>
          <w:szCs w:val="28"/>
        </w:rPr>
        <w:t>дифференцированное и индивидуализированное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обучение с учётом специфики нарушения здоровья ребёнка; </w:t>
      </w:r>
    </w:p>
    <w:p w:rsidR="0028614C" w:rsidRPr="00C17530" w:rsidRDefault="00A3281A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14C" w:rsidRPr="00C17530">
        <w:rPr>
          <w:sz w:val="28"/>
          <w:szCs w:val="28"/>
        </w:rPr>
        <w:t>комплексное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воздействие на обучающегося, осуществляемое на индивидуальных 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групповых коррекционных занятиях);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здоровьесберегающие условия (оздоровительный и охранительный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режим, укрепление физического и психического здоровья, профилактика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физических, умственных и психологических перегрузок обучающихся,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соблюдение санитарно-гигиенических правил и норм);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участие всех детей с ограниченными возможностями здоровья,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независимо от степени выраженности нарушений их развития, вместе с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нормально развивающимися детьми в воспитательных, культурно-развлекательных, спортивно-оздоровительных и иных досуговых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мероприятиях;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системы обучения и воспитания детей, имеющих сложные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нарушения психического и (или) физического развития.</w:t>
      </w:r>
    </w:p>
    <w:p w:rsidR="0028614C" w:rsidRPr="0033002E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Программно-методическое обеспечение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В процессе реализации </w:t>
      </w:r>
      <w:r w:rsidR="00067C7E">
        <w:rPr>
          <w:sz w:val="28"/>
          <w:szCs w:val="28"/>
        </w:rPr>
        <w:t xml:space="preserve">адаптированной </w:t>
      </w:r>
      <w:r w:rsidRPr="00C17530">
        <w:rPr>
          <w:sz w:val="28"/>
          <w:szCs w:val="28"/>
        </w:rPr>
        <w:t>программы могут быть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профессиональной деятельности учителя, педагога-психолога, социального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педагога, </w:t>
      </w:r>
      <w:r w:rsidR="007E429D">
        <w:rPr>
          <w:sz w:val="28"/>
          <w:szCs w:val="28"/>
        </w:rPr>
        <w:t xml:space="preserve">и </w:t>
      </w:r>
      <w:r w:rsidRPr="00C17530">
        <w:rPr>
          <w:sz w:val="28"/>
          <w:szCs w:val="28"/>
        </w:rPr>
        <w:t xml:space="preserve"> др.</w:t>
      </w:r>
    </w:p>
    <w:p w:rsidR="0028614C" w:rsidRPr="0033002E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Кадровое обеспечение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Важным моментом реализации программы является кадровое обеспечение. Коррекционная работа должна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осуществляться специалистами соответствующей квалификации, имеющими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специализированное образование, и педагогами, прошедшими обязательную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курсовую или другие виды профессиональной подготовки.</w:t>
      </w:r>
    </w:p>
    <w:p w:rsidR="0028614C" w:rsidRPr="00C17530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С целью обеспечения освоения детьми с ограниченными возможностями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здоровья основной образовательной программы </w:t>
      </w:r>
      <w:r w:rsidR="0033002E">
        <w:rPr>
          <w:sz w:val="28"/>
          <w:szCs w:val="28"/>
        </w:rPr>
        <w:t xml:space="preserve">основного </w:t>
      </w:r>
      <w:r w:rsidRPr="00C17530">
        <w:rPr>
          <w:sz w:val="28"/>
          <w:szCs w:val="28"/>
        </w:rPr>
        <w:t>общего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образования, коррекции недостатков их физического и (или) психического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в штатное расписание вводятся ставки педагогических (</w:t>
      </w:r>
      <w:r w:rsidR="007E429D">
        <w:rPr>
          <w:sz w:val="28"/>
          <w:szCs w:val="28"/>
        </w:rPr>
        <w:t>социальный</w:t>
      </w:r>
      <w:r w:rsidRPr="00C17530">
        <w:rPr>
          <w:sz w:val="28"/>
          <w:szCs w:val="28"/>
        </w:rPr>
        <w:t xml:space="preserve"> пе</w:t>
      </w:r>
      <w:r w:rsidR="007E429D">
        <w:rPr>
          <w:sz w:val="28"/>
          <w:szCs w:val="28"/>
        </w:rPr>
        <w:t>дагог</w:t>
      </w:r>
      <w:r w:rsidRPr="00C17530">
        <w:rPr>
          <w:sz w:val="28"/>
          <w:szCs w:val="28"/>
        </w:rPr>
        <w:t>) работников.</w:t>
      </w:r>
    </w:p>
    <w:p w:rsidR="0028614C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Уровень квалификации работников образовательного учреждения для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каждой </w:t>
      </w:r>
      <w:r w:rsidR="007E429D">
        <w:rPr>
          <w:sz w:val="28"/>
          <w:szCs w:val="28"/>
        </w:rPr>
        <w:t>занимаемой должности соответст</w:t>
      </w:r>
      <w:r w:rsidRPr="00C17530">
        <w:rPr>
          <w:sz w:val="28"/>
          <w:szCs w:val="28"/>
        </w:rPr>
        <w:t>вует квалификационным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характеристикам по соответствующей должности.</w:t>
      </w:r>
    </w:p>
    <w:p w:rsidR="007E429D" w:rsidRPr="00C17530" w:rsidRDefault="007E429D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993"/>
        <w:contextualSpacing/>
        <w:jc w:val="both"/>
        <w:rPr>
          <w:sz w:val="28"/>
          <w:szCs w:val="28"/>
        </w:rPr>
      </w:pPr>
    </w:p>
    <w:p w:rsidR="0028614C" w:rsidRDefault="0028614C" w:rsidP="007E429D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134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Материально-техническое обеспечение</w:t>
      </w:r>
    </w:p>
    <w:p w:rsidR="00DC4390" w:rsidRDefault="00DC4390" w:rsidP="007E429D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418"/>
        <w:contextualSpacing/>
        <w:jc w:val="both"/>
        <w:rPr>
          <w:sz w:val="28"/>
          <w:szCs w:val="28"/>
        </w:rPr>
      </w:pPr>
    </w:p>
    <w:p w:rsidR="0028614C" w:rsidRDefault="0028614C" w:rsidP="00A3281A">
      <w:pPr>
        <w:tabs>
          <w:tab w:val="left" w:pos="10773"/>
          <w:tab w:val="left" w:pos="11057"/>
        </w:tabs>
        <w:autoSpaceDE w:val="0"/>
        <w:autoSpaceDN w:val="0"/>
        <w:adjustRightInd w:val="0"/>
        <w:ind w:right="-1" w:firstLine="851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Материально-техническое обеспечение заключается в создании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надлежащей материально-технической базы, позволяющей обеспечить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адаптивную и </w:t>
      </w:r>
      <w:r w:rsidRPr="00C17530">
        <w:rPr>
          <w:sz w:val="28"/>
          <w:szCs w:val="28"/>
        </w:rPr>
        <w:lastRenderedPageBreak/>
        <w:t>коррекционно-развивающую среду образовательного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учреждения, в том числе надлежащие материально-технические условия,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обеспечивающие возможность для беспрепятственного доступа детей с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недостатками физического и (или) психического развития в здания 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помещения образовательного учреждения и организацию их пребывания 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обучения в учреждении (специально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оборудованные учебные места, специализированное учебное,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реабилитационное, медицинское оборудование, а также оборудование 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технические средства обучения лиц с ограниченными возможностями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здоровья индивидуального</w:t>
      </w:r>
      <w:r w:rsidR="00DC4390">
        <w:rPr>
          <w:sz w:val="28"/>
          <w:szCs w:val="28"/>
        </w:rPr>
        <w:t xml:space="preserve"> и коллективного пользования</w:t>
      </w:r>
      <w:r w:rsidRPr="00C17530">
        <w:rPr>
          <w:sz w:val="28"/>
          <w:szCs w:val="28"/>
        </w:rPr>
        <w:t xml:space="preserve">, </w:t>
      </w:r>
      <w:r w:rsidR="00DC4390">
        <w:rPr>
          <w:sz w:val="28"/>
          <w:szCs w:val="28"/>
        </w:rPr>
        <w:t xml:space="preserve">для </w:t>
      </w:r>
      <w:r w:rsidRPr="00C17530">
        <w:rPr>
          <w:sz w:val="28"/>
          <w:szCs w:val="28"/>
        </w:rPr>
        <w:t>организации спортивных и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массовых мероприятий, питания, обеспечения медицинского обслуживания,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оздоровительных и лечебно-профилактических мероприятий, хозяйственно-бытового и санитарно-гигиенического обслуживания).</w:t>
      </w:r>
    </w:p>
    <w:p w:rsidR="00DC4390" w:rsidRPr="00C17530" w:rsidRDefault="00DC4390" w:rsidP="00DC4390">
      <w:pPr>
        <w:tabs>
          <w:tab w:val="left" w:pos="10773"/>
          <w:tab w:val="left" w:pos="11057"/>
        </w:tabs>
        <w:autoSpaceDE w:val="0"/>
        <w:autoSpaceDN w:val="0"/>
        <w:adjustRightInd w:val="0"/>
        <w:ind w:left="709" w:right="567" w:firstLine="709"/>
        <w:contextualSpacing/>
        <w:jc w:val="both"/>
        <w:rPr>
          <w:sz w:val="28"/>
          <w:szCs w:val="28"/>
        </w:rPr>
      </w:pPr>
    </w:p>
    <w:p w:rsidR="00A017DC" w:rsidRDefault="00A017DC" w:rsidP="00DC4390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134"/>
        <w:contextualSpacing/>
        <w:jc w:val="both"/>
        <w:rPr>
          <w:b/>
          <w:sz w:val="28"/>
          <w:szCs w:val="28"/>
        </w:rPr>
      </w:pPr>
    </w:p>
    <w:p w:rsidR="0028614C" w:rsidRDefault="0028614C" w:rsidP="00DC4390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134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Информационное обеспечение</w:t>
      </w:r>
    </w:p>
    <w:p w:rsidR="00DC4390" w:rsidRPr="0033002E" w:rsidRDefault="00DC4390" w:rsidP="00DC4390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134"/>
        <w:contextualSpacing/>
        <w:jc w:val="both"/>
        <w:rPr>
          <w:b/>
          <w:sz w:val="28"/>
          <w:szCs w:val="28"/>
        </w:rPr>
      </w:pPr>
    </w:p>
    <w:p w:rsidR="0028614C" w:rsidRPr="00C17530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Необходимым условием реализаци</w:t>
      </w:r>
      <w:r w:rsidR="008D1D8A">
        <w:rPr>
          <w:sz w:val="28"/>
          <w:szCs w:val="28"/>
        </w:rPr>
        <w:t>и программы является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создание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информационной образовательной среды и на этой основе развитие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дистанционной формы обучения детей, имеющих трудности в передвижении,</w:t>
      </w:r>
      <w:r w:rsidR="00A3281A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 использованием современных информационно-коммуникационных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технологий.</w:t>
      </w:r>
    </w:p>
    <w:p w:rsidR="0028614C" w:rsidRPr="00C17530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Обязательным является создание системы широкого доступа детей с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здоровья, родителей (законных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представителей), педагогов к сетевым источникам информации, к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информационно-методическим фондам, предполагающим наличие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методических пособий и рекомендаций по всем направлениям и видам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деятельности, наглядных пособий, мультимедийных, аудио- и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видеоматериалов.</w:t>
      </w:r>
    </w:p>
    <w:p w:rsidR="0033002E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Результатом реализации указанных требований должно быть создание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комфортной развивающей образовательной среды:</w:t>
      </w:r>
    </w:p>
    <w:p w:rsidR="0028614C" w:rsidRPr="00C17530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преемственной по отношению к основному общему образованию и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учитывающей особенности организации основного общего образования, а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также специфику психофизического развития обучающихся с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на данной ступени общего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образования;</w:t>
      </w:r>
    </w:p>
    <w:p w:rsidR="0028614C" w:rsidRPr="00C17530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обеспечивающей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воспитание, обучение, социальную адаптацию и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интеграцию детей с ограниченными возможностями здоровья;</w:t>
      </w:r>
    </w:p>
    <w:p w:rsidR="0028614C" w:rsidRPr="00C17530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способствующей достижению целей </w:t>
      </w:r>
      <w:r w:rsidR="0033002E">
        <w:rPr>
          <w:sz w:val="28"/>
          <w:szCs w:val="28"/>
        </w:rPr>
        <w:t xml:space="preserve">основного </w:t>
      </w:r>
      <w:r w:rsidRPr="00C17530">
        <w:rPr>
          <w:sz w:val="28"/>
          <w:szCs w:val="28"/>
        </w:rPr>
        <w:t>общего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образования, обеспечивающей его качество, доступность и открытость для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обучающихся с ограниченными возможностями здоровья, их родителей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(законных представителей);</w:t>
      </w:r>
    </w:p>
    <w:p w:rsidR="0028614C" w:rsidRPr="0033002E" w:rsidRDefault="0028614C" w:rsidP="00A3281A">
      <w:pPr>
        <w:tabs>
          <w:tab w:val="left" w:pos="10205"/>
          <w:tab w:val="left" w:pos="10773"/>
          <w:tab w:val="left" w:pos="11057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способствующей достижению результатов освоения основной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</w:t>
      </w:r>
      <w:r w:rsidR="00DC4390">
        <w:rPr>
          <w:sz w:val="28"/>
          <w:szCs w:val="28"/>
        </w:rPr>
        <w:t xml:space="preserve">ной программы основного </w:t>
      </w:r>
      <w:r w:rsidRPr="00C17530">
        <w:rPr>
          <w:sz w:val="28"/>
          <w:szCs w:val="28"/>
        </w:rPr>
        <w:t xml:space="preserve"> общего образования</w:t>
      </w:r>
      <w:r w:rsidR="00067C7E">
        <w:rPr>
          <w:sz w:val="28"/>
          <w:szCs w:val="28"/>
        </w:rPr>
        <w:t xml:space="preserve"> учащимися </w:t>
      </w:r>
      <w:r w:rsidRPr="00C17530">
        <w:rPr>
          <w:sz w:val="28"/>
          <w:szCs w:val="28"/>
        </w:rPr>
        <w:t>с ограниченными возможностями здоровья в соответствии с</w:t>
      </w:r>
      <w:r w:rsidR="005D5BE6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требованиями, установленными Стандартом.</w:t>
      </w:r>
    </w:p>
    <w:p w:rsidR="00D04107" w:rsidRPr="00C17530" w:rsidRDefault="00D04107" w:rsidP="00DC4390">
      <w:pPr>
        <w:tabs>
          <w:tab w:val="left" w:pos="10773"/>
          <w:tab w:val="left" w:pos="11057"/>
        </w:tabs>
        <w:ind w:left="851" w:right="567" w:firstLine="283"/>
        <w:contextualSpacing/>
        <w:jc w:val="both"/>
      </w:pPr>
    </w:p>
    <w:sectPr w:rsidR="00D04107" w:rsidRPr="00C17530" w:rsidSect="009B665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22" w:rsidRDefault="00F52A22" w:rsidP="002B3478">
      <w:r>
        <w:separator/>
      </w:r>
    </w:p>
  </w:endnote>
  <w:endnote w:type="continuationSeparator" w:id="1">
    <w:p w:rsidR="00F52A22" w:rsidRDefault="00F52A22" w:rsidP="002B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657"/>
      <w:docPartObj>
        <w:docPartGallery w:val="Page Numbers (Bottom of Page)"/>
        <w:docPartUnique/>
      </w:docPartObj>
    </w:sdtPr>
    <w:sdtContent>
      <w:p w:rsidR="005D5BE6" w:rsidRDefault="005D5BE6">
        <w:pPr>
          <w:pStyle w:val="a7"/>
          <w:jc w:val="right"/>
        </w:pPr>
        <w:fldSimple w:instr=" PAGE   \* MERGEFORMAT ">
          <w:r w:rsidR="009B33D3">
            <w:rPr>
              <w:noProof/>
            </w:rPr>
            <w:t>14</w:t>
          </w:r>
        </w:fldSimple>
      </w:p>
    </w:sdtContent>
  </w:sdt>
  <w:p w:rsidR="005D5BE6" w:rsidRDefault="005D5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22" w:rsidRDefault="00F52A22" w:rsidP="002B3478">
      <w:r>
        <w:separator/>
      </w:r>
    </w:p>
  </w:footnote>
  <w:footnote w:type="continuationSeparator" w:id="1">
    <w:p w:rsidR="00F52A22" w:rsidRDefault="00F52A22" w:rsidP="002B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62CE7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9C07A1"/>
    <w:multiLevelType w:val="multilevel"/>
    <w:tmpl w:val="C99CE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4E43646"/>
    <w:multiLevelType w:val="multilevel"/>
    <w:tmpl w:val="9F66B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6">
    <w:nsid w:val="25AF747B"/>
    <w:multiLevelType w:val="hybridMultilevel"/>
    <w:tmpl w:val="F3C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05E4"/>
    <w:multiLevelType w:val="hybridMultilevel"/>
    <w:tmpl w:val="D288420E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0E330A"/>
    <w:multiLevelType w:val="multilevel"/>
    <w:tmpl w:val="7704328A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740" w:hanging="144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685" w:hanging="216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9">
    <w:nsid w:val="346F56AF"/>
    <w:multiLevelType w:val="multilevel"/>
    <w:tmpl w:val="9140EF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79059BF"/>
    <w:multiLevelType w:val="hybridMultilevel"/>
    <w:tmpl w:val="D288420E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FE1CD5"/>
    <w:multiLevelType w:val="hybridMultilevel"/>
    <w:tmpl w:val="A85E9F98"/>
    <w:lvl w:ilvl="0" w:tplc="BE627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>
    <w:nsid w:val="4AF00F01"/>
    <w:multiLevelType w:val="hybridMultilevel"/>
    <w:tmpl w:val="810C4C90"/>
    <w:lvl w:ilvl="0" w:tplc="F4F85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0E47A9"/>
    <w:multiLevelType w:val="hybridMultilevel"/>
    <w:tmpl w:val="7B2825A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47869"/>
    <w:multiLevelType w:val="multilevel"/>
    <w:tmpl w:val="87B6BE16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  <w:b w:val="0"/>
        <w:u w:val="none"/>
      </w:rPr>
    </w:lvl>
  </w:abstractNum>
  <w:abstractNum w:abstractNumId="15">
    <w:nsid w:val="5D1A0639"/>
    <w:multiLevelType w:val="hybridMultilevel"/>
    <w:tmpl w:val="5E5AFB48"/>
    <w:lvl w:ilvl="0" w:tplc="5CF0DC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2650CB6"/>
    <w:multiLevelType w:val="multilevel"/>
    <w:tmpl w:val="82FEE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0AE0889"/>
    <w:multiLevelType w:val="multilevel"/>
    <w:tmpl w:val="57909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9626B1D"/>
    <w:multiLevelType w:val="hybridMultilevel"/>
    <w:tmpl w:val="D288420E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944E77"/>
    <w:multiLevelType w:val="hybridMultilevel"/>
    <w:tmpl w:val="D288420E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8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14C"/>
    <w:rsid w:val="00032B3E"/>
    <w:rsid w:val="00032D26"/>
    <w:rsid w:val="00067C7E"/>
    <w:rsid w:val="001031B8"/>
    <w:rsid w:val="00123D8C"/>
    <w:rsid w:val="00133203"/>
    <w:rsid w:val="00185CB4"/>
    <w:rsid w:val="001B6D33"/>
    <w:rsid w:val="001C3B16"/>
    <w:rsid w:val="001F75B9"/>
    <w:rsid w:val="00255E4F"/>
    <w:rsid w:val="00274A7F"/>
    <w:rsid w:val="0028614C"/>
    <w:rsid w:val="00286AF3"/>
    <w:rsid w:val="002B3478"/>
    <w:rsid w:val="002C6C29"/>
    <w:rsid w:val="0033002E"/>
    <w:rsid w:val="003642B6"/>
    <w:rsid w:val="0038402F"/>
    <w:rsid w:val="00407A8C"/>
    <w:rsid w:val="00477C50"/>
    <w:rsid w:val="004A6920"/>
    <w:rsid w:val="004A7ADB"/>
    <w:rsid w:val="004C4731"/>
    <w:rsid w:val="004D5411"/>
    <w:rsid w:val="005104A6"/>
    <w:rsid w:val="0051177D"/>
    <w:rsid w:val="005639E5"/>
    <w:rsid w:val="005D5BE6"/>
    <w:rsid w:val="006A40D4"/>
    <w:rsid w:val="006B16AD"/>
    <w:rsid w:val="006B6923"/>
    <w:rsid w:val="006F3363"/>
    <w:rsid w:val="00723E2B"/>
    <w:rsid w:val="00767597"/>
    <w:rsid w:val="00796374"/>
    <w:rsid w:val="007E429D"/>
    <w:rsid w:val="00800B58"/>
    <w:rsid w:val="00833A4E"/>
    <w:rsid w:val="00847FD2"/>
    <w:rsid w:val="00861411"/>
    <w:rsid w:val="008B4567"/>
    <w:rsid w:val="008C17AE"/>
    <w:rsid w:val="008D1D8A"/>
    <w:rsid w:val="0097417D"/>
    <w:rsid w:val="009B33D3"/>
    <w:rsid w:val="009B48B1"/>
    <w:rsid w:val="009B665C"/>
    <w:rsid w:val="009D40EC"/>
    <w:rsid w:val="00A017DC"/>
    <w:rsid w:val="00A23477"/>
    <w:rsid w:val="00A30195"/>
    <w:rsid w:val="00A3281A"/>
    <w:rsid w:val="00A40AEF"/>
    <w:rsid w:val="00A50232"/>
    <w:rsid w:val="00A5283C"/>
    <w:rsid w:val="00A55A9B"/>
    <w:rsid w:val="00A572DC"/>
    <w:rsid w:val="00A778F3"/>
    <w:rsid w:val="00A964D5"/>
    <w:rsid w:val="00AD053F"/>
    <w:rsid w:val="00AE395F"/>
    <w:rsid w:val="00B63586"/>
    <w:rsid w:val="00B826E9"/>
    <w:rsid w:val="00BA4460"/>
    <w:rsid w:val="00BB4C66"/>
    <w:rsid w:val="00C00CE6"/>
    <w:rsid w:val="00C17530"/>
    <w:rsid w:val="00C23C5E"/>
    <w:rsid w:val="00C36308"/>
    <w:rsid w:val="00C43C7D"/>
    <w:rsid w:val="00C56198"/>
    <w:rsid w:val="00C665D7"/>
    <w:rsid w:val="00C66998"/>
    <w:rsid w:val="00C74691"/>
    <w:rsid w:val="00C8577C"/>
    <w:rsid w:val="00CB075B"/>
    <w:rsid w:val="00CD7A63"/>
    <w:rsid w:val="00CE52DD"/>
    <w:rsid w:val="00D04107"/>
    <w:rsid w:val="00D66567"/>
    <w:rsid w:val="00D95076"/>
    <w:rsid w:val="00DC4390"/>
    <w:rsid w:val="00DC4D4B"/>
    <w:rsid w:val="00DD1227"/>
    <w:rsid w:val="00E11BA4"/>
    <w:rsid w:val="00EA29D4"/>
    <w:rsid w:val="00EC069D"/>
    <w:rsid w:val="00EE6C0D"/>
    <w:rsid w:val="00EF36C3"/>
    <w:rsid w:val="00F0688A"/>
    <w:rsid w:val="00F46C5F"/>
    <w:rsid w:val="00F52A22"/>
    <w:rsid w:val="00F6189F"/>
    <w:rsid w:val="00FD0617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8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5D7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20">
    <w:name w:val="heading 2"/>
    <w:basedOn w:val="a"/>
    <w:next w:val="a"/>
    <w:link w:val="21"/>
    <w:qFormat/>
    <w:rsid w:val="002C6C29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665D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665D7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665D7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C665D7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C665D7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C665D7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C665D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2C6C2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C0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E52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CE5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3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semiHidden/>
    <w:unhideWhenUsed/>
    <w:rsid w:val="002B3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B3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B3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3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C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semiHidden/>
    <w:rsid w:val="002C6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semiHidden/>
    <w:unhideWhenUsed/>
    <w:rsid w:val="002C6C29"/>
    <w:pPr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2C6C29"/>
    <w:rPr>
      <w:rFonts w:ascii="Calibri" w:eastAsia="Calibri" w:hAnsi="Calibri" w:cs="Times New Roman"/>
    </w:rPr>
  </w:style>
  <w:style w:type="paragraph" w:styleId="ae">
    <w:name w:val="Body Text Indent"/>
    <w:basedOn w:val="a"/>
    <w:link w:val="ad"/>
    <w:semiHidden/>
    <w:unhideWhenUsed/>
    <w:rsid w:val="002C6C2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rsid w:val="002C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2C6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unhideWhenUsed/>
    <w:rsid w:val="002C6C29"/>
    <w:pPr>
      <w:ind w:left="360"/>
    </w:pPr>
    <w:rPr>
      <w:sz w:val="28"/>
    </w:rPr>
  </w:style>
  <w:style w:type="character" w:customStyle="1" w:styleId="310">
    <w:name w:val="Основной текст с отступом 3 Знак1"/>
    <w:basedOn w:val="a0"/>
    <w:semiHidden/>
    <w:rsid w:val="002C6C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65D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C665D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665D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C665D7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C665D7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semiHidden/>
    <w:rsid w:val="00C665D7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semiHidden/>
    <w:rsid w:val="00C665D7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semiHidden/>
    <w:rsid w:val="00C665D7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semiHidden/>
    <w:unhideWhenUsed/>
    <w:rsid w:val="00C665D7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C665D7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C6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C665D7"/>
    <w:rPr>
      <w:rFonts w:ascii="Consolas" w:eastAsia="Times New Roman" w:hAnsi="Consolas" w:cs="Consolas"/>
      <w:sz w:val="20"/>
      <w:szCs w:val="20"/>
      <w:lang w:eastAsia="ru-RU"/>
    </w:rPr>
  </w:style>
  <w:style w:type="paragraph" w:styleId="af0">
    <w:name w:val="Normal (Web)"/>
    <w:basedOn w:val="a"/>
    <w:semiHidden/>
    <w:unhideWhenUsed/>
    <w:rsid w:val="00C665D7"/>
    <w:pPr>
      <w:widowControl w:val="0"/>
      <w:suppressAutoHyphens/>
    </w:pPr>
    <w:rPr>
      <w:rFonts w:ascii="Arial" w:eastAsia="Lucida Sans Unicode" w:hAnsi="Arial"/>
      <w:kern w:val="2"/>
      <w:sz w:val="17"/>
      <w:szCs w:val="17"/>
      <w:lang w:eastAsia="ar-SA"/>
    </w:rPr>
  </w:style>
  <w:style w:type="paragraph" w:styleId="12">
    <w:name w:val="toc 1"/>
    <w:basedOn w:val="a"/>
    <w:next w:val="a"/>
    <w:autoRedefine/>
    <w:semiHidden/>
    <w:unhideWhenUsed/>
    <w:rsid w:val="00C665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semiHidden/>
    <w:unhideWhenUsed/>
    <w:rsid w:val="00C665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semiHidden/>
    <w:unhideWhenUsed/>
    <w:rsid w:val="00C665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semiHidden/>
    <w:unhideWhenUsed/>
    <w:rsid w:val="00C665D7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semiHidden/>
    <w:unhideWhenUsed/>
    <w:rsid w:val="00C665D7"/>
    <w:pPr>
      <w:spacing w:after="100" w:line="276" w:lineRule="auto"/>
      <w:ind w:left="880"/>
    </w:pPr>
    <w:rPr>
      <w:sz w:val="22"/>
      <w:szCs w:val="22"/>
    </w:rPr>
  </w:style>
  <w:style w:type="paragraph" w:styleId="61">
    <w:name w:val="toc 6"/>
    <w:basedOn w:val="a"/>
    <w:next w:val="a"/>
    <w:autoRedefine/>
    <w:semiHidden/>
    <w:unhideWhenUsed/>
    <w:rsid w:val="00C665D7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semiHidden/>
    <w:unhideWhenUsed/>
    <w:rsid w:val="00C665D7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semiHidden/>
    <w:unhideWhenUsed/>
    <w:rsid w:val="00C665D7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semiHidden/>
    <w:unhideWhenUsed/>
    <w:rsid w:val="00C665D7"/>
    <w:pPr>
      <w:spacing w:after="100" w:line="276" w:lineRule="auto"/>
      <w:ind w:left="1760"/>
    </w:pPr>
    <w:rPr>
      <w:sz w:val="22"/>
      <w:szCs w:val="22"/>
    </w:rPr>
  </w:style>
  <w:style w:type="character" w:customStyle="1" w:styleId="af1">
    <w:name w:val="Текст сноски Знак"/>
    <w:aliases w:val="Знак6 Знак1,F1 Знак"/>
    <w:link w:val="af2"/>
    <w:semiHidden/>
    <w:locked/>
    <w:rsid w:val="00C665D7"/>
    <w:rPr>
      <w:rFonts w:ascii="Courier New" w:hAnsi="Courier New" w:cs="Courier New"/>
    </w:rPr>
  </w:style>
  <w:style w:type="paragraph" w:styleId="af2">
    <w:name w:val="footnote text"/>
    <w:aliases w:val="Знак6,F1"/>
    <w:basedOn w:val="a"/>
    <w:link w:val="af1"/>
    <w:semiHidden/>
    <w:unhideWhenUsed/>
    <w:rsid w:val="00C665D7"/>
    <w:pPr>
      <w:widowControl w:val="0"/>
      <w:suppressLineNumbers/>
      <w:suppressAutoHyphens/>
      <w:ind w:left="283" w:hanging="283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сноски Знак1"/>
    <w:aliases w:val="Знак6 Знак,F1 Знак1"/>
    <w:basedOn w:val="a0"/>
    <w:semiHidden/>
    <w:rsid w:val="00C66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semiHidden/>
    <w:unhideWhenUsed/>
    <w:rsid w:val="00C665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C665D7"/>
  </w:style>
  <w:style w:type="paragraph" w:styleId="af5">
    <w:name w:val="caption"/>
    <w:basedOn w:val="a"/>
    <w:next w:val="a"/>
    <w:semiHidden/>
    <w:unhideWhenUsed/>
    <w:qFormat/>
    <w:rsid w:val="00C665D7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f6">
    <w:name w:val="endnote text"/>
    <w:basedOn w:val="a"/>
    <w:link w:val="af7"/>
    <w:semiHidden/>
    <w:unhideWhenUsed/>
    <w:rsid w:val="00C665D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C66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"/>
    <w:basedOn w:val="ac"/>
    <w:semiHidden/>
    <w:unhideWhenUsed/>
    <w:rsid w:val="00C665D7"/>
    <w:pPr>
      <w:widowControl w:val="0"/>
      <w:suppressAutoHyphens/>
      <w:spacing w:after="120"/>
      <w:jc w:val="left"/>
    </w:pPr>
    <w:rPr>
      <w:rFonts w:ascii="Arial" w:eastAsia="Lucida Sans Unicode" w:hAnsi="Arial" w:cs="Tahoma"/>
      <w:kern w:val="2"/>
      <w:sz w:val="24"/>
      <w:lang w:eastAsia="ar-SA"/>
    </w:rPr>
  </w:style>
  <w:style w:type="paragraph" w:styleId="2">
    <w:name w:val="List Bullet 2"/>
    <w:basedOn w:val="a"/>
    <w:autoRedefine/>
    <w:semiHidden/>
    <w:unhideWhenUsed/>
    <w:rsid w:val="00C665D7"/>
    <w:pPr>
      <w:numPr>
        <w:numId w:val="16"/>
      </w:numPr>
      <w:tabs>
        <w:tab w:val="clear" w:pos="643"/>
      </w:tabs>
      <w:spacing w:before="60" w:after="60"/>
      <w:ind w:left="0" w:firstLine="720"/>
      <w:jc w:val="both"/>
    </w:pPr>
  </w:style>
  <w:style w:type="paragraph" w:styleId="af9">
    <w:name w:val="Title"/>
    <w:basedOn w:val="a"/>
    <w:next w:val="a"/>
    <w:link w:val="afa"/>
    <w:qFormat/>
    <w:rsid w:val="00C665D7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a">
    <w:name w:val="Название Знак"/>
    <w:basedOn w:val="a0"/>
    <w:link w:val="af9"/>
    <w:rsid w:val="00C66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b">
    <w:name w:val="Subtitle"/>
    <w:basedOn w:val="a"/>
    <w:next w:val="a"/>
    <w:link w:val="afc"/>
    <w:qFormat/>
    <w:rsid w:val="00C665D7"/>
    <w:pPr>
      <w:widowControl w:val="0"/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lang w:eastAsia="ar-SA"/>
    </w:rPr>
  </w:style>
  <w:style w:type="character" w:customStyle="1" w:styleId="afc">
    <w:name w:val="Подзаголовок Знак"/>
    <w:basedOn w:val="a0"/>
    <w:link w:val="afb"/>
    <w:rsid w:val="00C665D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C665D7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C6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C665D7"/>
    <w:pPr>
      <w:widowControl w:val="0"/>
      <w:suppressAutoHyphens/>
      <w:spacing w:after="120"/>
    </w:pPr>
    <w:rPr>
      <w:rFonts w:ascii="Arial" w:eastAsia="Lucida Sans Unicode" w:hAnsi="Arial"/>
      <w:kern w:val="2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semiHidden/>
    <w:rsid w:val="00C665D7"/>
    <w:rPr>
      <w:rFonts w:ascii="Arial" w:eastAsia="Lucida Sans Unicode" w:hAnsi="Arial" w:cs="Times New Roman"/>
      <w:kern w:val="2"/>
      <w:sz w:val="16"/>
      <w:szCs w:val="16"/>
      <w:lang w:eastAsia="ar-SA"/>
    </w:rPr>
  </w:style>
  <w:style w:type="paragraph" w:styleId="25">
    <w:name w:val="Body Text Indent 2"/>
    <w:basedOn w:val="a"/>
    <w:link w:val="26"/>
    <w:semiHidden/>
    <w:unhideWhenUsed/>
    <w:rsid w:val="00C665D7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lang w:eastAsia="ar-SA"/>
    </w:rPr>
  </w:style>
  <w:style w:type="character" w:customStyle="1" w:styleId="26">
    <w:name w:val="Основной текст с отступом 2 Знак"/>
    <w:basedOn w:val="a0"/>
    <w:link w:val="25"/>
    <w:semiHidden/>
    <w:rsid w:val="00C665D7"/>
    <w:rPr>
      <w:rFonts w:ascii="Arial" w:eastAsia="Lucida Sans Unicode" w:hAnsi="Arial" w:cs="Times New Roman"/>
      <w:kern w:val="2"/>
      <w:sz w:val="24"/>
      <w:szCs w:val="24"/>
      <w:lang w:eastAsia="ar-SA"/>
    </w:rPr>
  </w:style>
  <w:style w:type="paragraph" w:styleId="afd">
    <w:name w:val="Block Text"/>
    <w:basedOn w:val="a"/>
    <w:semiHidden/>
    <w:unhideWhenUsed/>
    <w:rsid w:val="00C665D7"/>
    <w:pPr>
      <w:ind w:left="6480" w:right="43" w:hanging="283"/>
      <w:jc w:val="both"/>
    </w:pPr>
    <w:rPr>
      <w:sz w:val="18"/>
      <w:szCs w:val="18"/>
    </w:rPr>
  </w:style>
  <w:style w:type="paragraph" w:styleId="afe">
    <w:name w:val="Document Map"/>
    <w:basedOn w:val="a"/>
    <w:link w:val="aff"/>
    <w:semiHidden/>
    <w:unhideWhenUsed/>
    <w:rsid w:val="00C66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C665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semiHidden/>
    <w:unhideWhenUsed/>
    <w:rsid w:val="00C665D7"/>
    <w:pPr>
      <w:autoSpaceDE w:val="0"/>
      <w:autoSpaceDN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aff1">
    <w:name w:val="Текст Знак"/>
    <w:basedOn w:val="a0"/>
    <w:link w:val="aff0"/>
    <w:semiHidden/>
    <w:rsid w:val="00C665D7"/>
    <w:rPr>
      <w:rFonts w:ascii="Courier New" w:hAnsi="Courier New"/>
    </w:rPr>
  </w:style>
  <w:style w:type="paragraph" w:styleId="aff2">
    <w:name w:val="annotation subject"/>
    <w:basedOn w:val="af3"/>
    <w:next w:val="af3"/>
    <w:link w:val="aff3"/>
    <w:semiHidden/>
    <w:unhideWhenUsed/>
    <w:rsid w:val="00C665D7"/>
    <w:rPr>
      <w:b/>
      <w:bCs/>
    </w:rPr>
  </w:style>
  <w:style w:type="character" w:customStyle="1" w:styleId="aff3">
    <w:name w:val="Тема примечания Знак"/>
    <w:basedOn w:val="af4"/>
    <w:link w:val="aff2"/>
    <w:semiHidden/>
    <w:rsid w:val="00C665D7"/>
    <w:rPr>
      <w:b/>
      <w:bCs/>
    </w:rPr>
  </w:style>
  <w:style w:type="character" w:customStyle="1" w:styleId="aff4">
    <w:name w:val="Без интервала Знак"/>
    <w:basedOn w:val="a0"/>
    <w:link w:val="aff5"/>
    <w:locked/>
    <w:rsid w:val="00C665D7"/>
    <w:rPr>
      <w:rFonts w:ascii="Calibri" w:eastAsia="Calibri" w:hAnsi="Calibri" w:cs="Times New Roman"/>
      <w:kern w:val="2"/>
      <w:lang w:eastAsia="ar-SA"/>
    </w:rPr>
  </w:style>
  <w:style w:type="paragraph" w:styleId="aff5">
    <w:name w:val="No Spacing"/>
    <w:link w:val="aff4"/>
    <w:qFormat/>
    <w:rsid w:val="00C665D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27">
    <w:name w:val="Quote"/>
    <w:basedOn w:val="a"/>
    <w:next w:val="a"/>
    <w:link w:val="28"/>
    <w:qFormat/>
    <w:rsid w:val="00C665D7"/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28">
    <w:name w:val="Цитата 2 Знак"/>
    <w:basedOn w:val="a0"/>
    <w:link w:val="27"/>
    <w:rsid w:val="00C665D7"/>
    <w:rPr>
      <w:i/>
      <w:iCs/>
      <w:color w:val="000000"/>
      <w:sz w:val="24"/>
      <w:szCs w:val="24"/>
    </w:rPr>
  </w:style>
  <w:style w:type="paragraph" w:styleId="aff6">
    <w:name w:val="Intense Quote"/>
    <w:basedOn w:val="a"/>
    <w:next w:val="a"/>
    <w:link w:val="aff7"/>
    <w:qFormat/>
    <w:rsid w:val="00C665D7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7">
    <w:name w:val="Выделенная цитата Знак"/>
    <w:basedOn w:val="a0"/>
    <w:link w:val="aff6"/>
    <w:rsid w:val="00C665D7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8">
    <w:name w:val="TOC Heading"/>
    <w:basedOn w:val="1"/>
    <w:next w:val="a"/>
    <w:semiHidden/>
    <w:unhideWhenUsed/>
    <w:qFormat/>
    <w:rsid w:val="00C665D7"/>
    <w:pPr>
      <w:widowControl/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kern w:val="0"/>
      <w:lang w:eastAsia="en-US"/>
    </w:rPr>
  </w:style>
  <w:style w:type="paragraph" w:customStyle="1" w:styleId="aff9">
    <w:name w:val="Заголовок"/>
    <w:basedOn w:val="a"/>
    <w:next w:val="ac"/>
    <w:rsid w:val="00C665D7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9">
    <w:name w:val="Название2"/>
    <w:basedOn w:val="a"/>
    <w:rsid w:val="00C665D7"/>
    <w:pPr>
      <w:widowControl w:val="0"/>
      <w:suppressLineNumbers/>
      <w:suppressAutoHyphens/>
      <w:spacing w:before="120" w:after="120"/>
    </w:pPr>
    <w:rPr>
      <w:rFonts w:ascii="Arial" w:eastAsia="Lucida Sans Unicode" w:hAnsi="Arial"/>
      <w:i/>
      <w:iCs/>
      <w:kern w:val="2"/>
      <w:lang w:eastAsia="ar-SA"/>
    </w:rPr>
  </w:style>
  <w:style w:type="paragraph" w:customStyle="1" w:styleId="2a">
    <w:name w:val="Указатель2"/>
    <w:basedOn w:val="a"/>
    <w:rsid w:val="00C665D7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customStyle="1" w:styleId="14">
    <w:name w:val="Название1"/>
    <w:basedOn w:val="a"/>
    <w:rsid w:val="00C665D7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  <w:lang w:eastAsia="ar-SA"/>
    </w:rPr>
  </w:style>
  <w:style w:type="paragraph" w:customStyle="1" w:styleId="15">
    <w:name w:val="Указатель1"/>
    <w:basedOn w:val="a"/>
    <w:rsid w:val="00C665D7"/>
    <w:pPr>
      <w:widowControl w:val="0"/>
      <w:suppressLineNumbers/>
      <w:suppressAutoHyphens/>
    </w:pPr>
    <w:rPr>
      <w:rFonts w:ascii="Arial" w:eastAsia="Lucida Sans Unicode" w:hAnsi="Arial" w:cs="Tahoma"/>
      <w:kern w:val="2"/>
      <w:lang w:eastAsia="ar-SA"/>
    </w:rPr>
  </w:style>
  <w:style w:type="paragraph" w:customStyle="1" w:styleId="affa">
    <w:name w:val="Содержимое таблицы"/>
    <w:basedOn w:val="a"/>
    <w:rsid w:val="00C665D7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customStyle="1" w:styleId="affb">
    <w:name w:val="Заголовок таблицы"/>
    <w:basedOn w:val="affa"/>
    <w:rsid w:val="00C665D7"/>
    <w:pPr>
      <w:jc w:val="center"/>
    </w:pPr>
    <w:rPr>
      <w:b/>
      <w:bCs/>
    </w:rPr>
  </w:style>
  <w:style w:type="paragraph" w:customStyle="1" w:styleId="ConsNormal">
    <w:name w:val="ConsNormal"/>
    <w:rsid w:val="00C665D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fc">
    <w:name w:val="Текст в заданном формате"/>
    <w:basedOn w:val="a"/>
    <w:rsid w:val="00C665D7"/>
    <w:pPr>
      <w:widowControl w:val="0"/>
      <w:suppressAutoHyphens/>
    </w:pPr>
    <w:rPr>
      <w:rFonts w:ascii="Arial" w:eastAsia="Courier New" w:hAnsi="Arial" w:cs="Courier New"/>
      <w:kern w:val="2"/>
      <w:sz w:val="20"/>
      <w:szCs w:val="20"/>
      <w:lang w:eastAsia="ar-SA"/>
    </w:rPr>
  </w:style>
  <w:style w:type="paragraph" w:customStyle="1" w:styleId="affd">
    <w:name w:val="Стиль"/>
    <w:rsid w:val="00C6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C665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C665D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C665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C665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e">
    <w:name w:val="Ξαϋχνϋι"/>
    <w:basedOn w:val="a"/>
    <w:rsid w:val="00C665D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">
    <w:name w:val="Νξβϋι"/>
    <w:basedOn w:val="a"/>
    <w:rsid w:val="00C665D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C665D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C665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rsid w:val="00C665D7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afff0">
    <w:name w:val="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b">
    <w:name w:val="Основной текст (2)_"/>
    <w:link w:val="2c"/>
    <w:locked/>
    <w:rsid w:val="00C665D7"/>
    <w:rPr>
      <w:spacing w:val="3"/>
      <w:sz w:val="17"/>
      <w:szCs w:val="17"/>
    </w:rPr>
  </w:style>
  <w:style w:type="paragraph" w:customStyle="1" w:styleId="2c">
    <w:name w:val="Основной текст (2)"/>
    <w:basedOn w:val="a"/>
    <w:link w:val="2b"/>
    <w:rsid w:val="00C665D7"/>
    <w:pPr>
      <w:spacing w:before="180" w:line="197" w:lineRule="exact"/>
      <w:ind w:firstLine="280"/>
      <w:jc w:val="both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paragraph" w:customStyle="1" w:styleId="16">
    <w:name w:val="Обычный1"/>
    <w:rsid w:val="00C665D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Без интервала1"/>
    <w:aliases w:val="основа"/>
    <w:rsid w:val="00C665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Oaeno">
    <w:name w:val="Oaeno"/>
    <w:basedOn w:val="a"/>
    <w:rsid w:val="00C665D7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C665D7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C665D7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ET" w:hAnsi="TimesET"/>
      <w:szCs w:val="20"/>
    </w:rPr>
  </w:style>
  <w:style w:type="paragraph" w:customStyle="1" w:styleId="18">
    <w:name w:val="Текст1"/>
    <w:basedOn w:val="a"/>
    <w:rsid w:val="00C665D7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fff1">
    <w:name w:val="Новый"/>
    <w:basedOn w:val="a"/>
    <w:rsid w:val="00C665D7"/>
    <w:pPr>
      <w:spacing w:line="360" w:lineRule="auto"/>
      <w:ind w:firstLine="454"/>
      <w:jc w:val="both"/>
    </w:pPr>
    <w:rPr>
      <w:sz w:val="28"/>
    </w:rPr>
  </w:style>
  <w:style w:type="paragraph" w:customStyle="1" w:styleId="u-2-msonormal">
    <w:name w:val="u-2-msonormal"/>
    <w:basedOn w:val="a"/>
    <w:rsid w:val="00C665D7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C665D7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 w:val="22"/>
      <w:szCs w:val="20"/>
    </w:rPr>
  </w:style>
  <w:style w:type="character" w:customStyle="1" w:styleId="afff2">
    <w:name w:val="А_основной Знак"/>
    <w:link w:val="afff3"/>
    <w:locked/>
    <w:rsid w:val="00C665D7"/>
    <w:rPr>
      <w:sz w:val="28"/>
      <w:szCs w:val="28"/>
    </w:rPr>
  </w:style>
  <w:style w:type="paragraph" w:customStyle="1" w:styleId="afff3">
    <w:name w:val="А_основной"/>
    <w:basedOn w:val="a"/>
    <w:link w:val="afff2"/>
    <w:rsid w:val="00C665D7"/>
    <w:pPr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9">
    <w:name w:val="Абзац списка1"/>
    <w:basedOn w:val="a"/>
    <w:rsid w:val="00C665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g3">
    <w:name w:val="Zаg3 Знак"/>
    <w:link w:val="Zg30"/>
    <w:locked/>
    <w:rsid w:val="00C665D7"/>
    <w:rPr>
      <w:rFonts w:ascii="Cambria" w:hAnsi="Cambria"/>
      <w:bCs/>
      <w:i/>
      <w:iCs/>
      <w:color w:val="000000"/>
      <w:sz w:val="28"/>
      <w:szCs w:val="24"/>
    </w:rPr>
  </w:style>
  <w:style w:type="paragraph" w:customStyle="1" w:styleId="Zg30">
    <w:name w:val="Zаg3"/>
    <w:basedOn w:val="3"/>
    <w:link w:val="Zg3"/>
    <w:rsid w:val="00C665D7"/>
    <w:pPr>
      <w:widowControl/>
      <w:suppressAutoHyphens w:val="0"/>
    </w:pPr>
    <w:rPr>
      <w:rFonts w:ascii="Cambria" w:eastAsiaTheme="minorHAnsi" w:hAnsi="Cambria" w:cstheme="minorBidi"/>
      <w:b w:val="0"/>
      <w:i/>
      <w:iCs/>
      <w:color w:val="000000"/>
      <w:kern w:val="0"/>
      <w:sz w:val="28"/>
      <w:lang w:eastAsia="en-US"/>
    </w:rPr>
  </w:style>
  <w:style w:type="paragraph" w:customStyle="1" w:styleId="LTGliederung1">
    <w:name w:val="???????~LT~Gliederung 1"/>
    <w:rsid w:val="00C665D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4">
    <w:name w:val="???????"/>
    <w:rsid w:val="00C665D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style1">
    <w:name w:val="style1"/>
    <w:basedOn w:val="a"/>
    <w:rsid w:val="00C665D7"/>
    <w:pPr>
      <w:spacing w:before="100" w:beforeAutospacing="1" w:after="100" w:afterAutospacing="1"/>
    </w:pPr>
  </w:style>
  <w:style w:type="paragraph" w:customStyle="1" w:styleId="2d">
    <w:name w:val="Абзац списка2"/>
    <w:basedOn w:val="a"/>
    <w:rsid w:val="00C665D7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afff5">
    <w:name w:val="[Основной абзац]"/>
    <w:basedOn w:val="a"/>
    <w:rsid w:val="00C665D7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a">
    <w:name w:val="Основной текст1"/>
    <w:basedOn w:val="a"/>
    <w:next w:val="a"/>
    <w:rsid w:val="00C665D7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e">
    <w:name w:val="Основной текст2"/>
    <w:basedOn w:val="a"/>
    <w:next w:val="a"/>
    <w:rsid w:val="00C665D7"/>
    <w:pPr>
      <w:autoSpaceDE w:val="0"/>
      <w:spacing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c1">
    <w:name w:val="c1"/>
    <w:basedOn w:val="a"/>
    <w:rsid w:val="00C665D7"/>
    <w:pPr>
      <w:spacing w:before="100" w:beforeAutospacing="1" w:after="100" w:afterAutospacing="1"/>
    </w:pPr>
  </w:style>
  <w:style w:type="paragraph" w:customStyle="1" w:styleId="36">
    <w:name w:val="Заголовок 3+"/>
    <w:basedOn w:val="a"/>
    <w:rsid w:val="00C665D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C665D7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110">
    <w:name w:val="Абзац списка11"/>
    <w:basedOn w:val="a"/>
    <w:rsid w:val="00C665D7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en-US" w:eastAsia="ar-SA"/>
    </w:rPr>
  </w:style>
  <w:style w:type="paragraph" w:customStyle="1" w:styleId="c10">
    <w:name w:val="c10"/>
    <w:basedOn w:val="a"/>
    <w:rsid w:val="00C665D7"/>
    <w:pPr>
      <w:spacing w:before="100" w:beforeAutospacing="1" w:after="100" w:afterAutospacing="1"/>
    </w:pPr>
  </w:style>
  <w:style w:type="paragraph" w:customStyle="1" w:styleId="1b">
    <w:name w:val="Знак Знак1 Знак Знак 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6">
    <w:name w:val="Знак Знак Знак Знак 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C665D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7">
    <w:name w:val="Знак 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a"/>
    <w:basedOn w:val="a"/>
    <w:rsid w:val="00C665D7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C665D7"/>
    <w:pPr>
      <w:autoSpaceDE w:val="0"/>
      <w:autoSpaceDN w:val="0"/>
      <w:adjustRightInd w:val="0"/>
    </w:pPr>
  </w:style>
  <w:style w:type="paragraph" w:customStyle="1" w:styleId="afff9">
    <w:name w:val="Знак Знак 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"/>
    <w:rsid w:val="00C665D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c">
    <w:name w:val="Номер 1"/>
    <w:basedOn w:val="1"/>
    <w:qFormat/>
    <w:rsid w:val="00C665D7"/>
    <w:pPr>
      <w:keepLines w:val="0"/>
      <w:widowControl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kern w:val="0"/>
      <w:szCs w:val="20"/>
      <w:lang w:eastAsia="ru-RU"/>
    </w:rPr>
  </w:style>
  <w:style w:type="paragraph" w:customStyle="1" w:styleId="Iauiue0">
    <w:name w:val="Iau?iue"/>
    <w:rsid w:val="00C665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C665D7"/>
    <w:pPr>
      <w:keepLines w:val="0"/>
      <w:widowControl/>
      <w:suppressAutoHyphen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kern w:val="0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C665D7"/>
    <w:pPr>
      <w:ind w:firstLine="709"/>
      <w:jc w:val="both"/>
    </w:pPr>
  </w:style>
  <w:style w:type="paragraph" w:customStyle="1" w:styleId="Style3">
    <w:name w:val="Style3"/>
    <w:basedOn w:val="a"/>
    <w:rsid w:val="00C665D7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"/>
    <w:rsid w:val="00C665D7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C665D7"/>
    <w:pPr>
      <w:ind w:firstLine="709"/>
      <w:jc w:val="both"/>
    </w:pPr>
  </w:style>
  <w:style w:type="paragraph" w:customStyle="1" w:styleId="Iniiaiieoaeno21">
    <w:name w:val="Iniiaiie oaeno 21"/>
    <w:basedOn w:val="a"/>
    <w:rsid w:val="00C665D7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b">
    <w:name w:val="Знак Знак Знак Знак Знак Знак Знак Знак Знак Знак Знак Знак Знак Знак Знак 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mpanyName">
    <w:name w:val="Company Name"/>
    <w:basedOn w:val="aff5"/>
    <w:qFormat/>
    <w:rsid w:val="00C665D7"/>
    <w:pPr>
      <w:suppressAutoHyphens w:val="0"/>
      <w:ind w:left="634"/>
    </w:pPr>
    <w:rPr>
      <w:rFonts w:ascii="Cambria" w:eastAsia="Times New Roman" w:hAnsi="Cambria" w:cs="Cambria"/>
      <w:caps/>
      <w:spacing w:val="20"/>
      <w:kern w:val="0"/>
      <w:sz w:val="18"/>
      <w:lang w:eastAsia="zh-TW"/>
    </w:rPr>
  </w:style>
  <w:style w:type="paragraph" w:customStyle="1" w:styleId="AuthorsName">
    <w:name w:val="Author's Name"/>
    <w:basedOn w:val="aff5"/>
    <w:qFormat/>
    <w:rsid w:val="00C665D7"/>
    <w:pPr>
      <w:suppressAutoHyphens w:val="0"/>
      <w:ind w:left="634"/>
    </w:pPr>
    <w:rPr>
      <w:rFonts w:ascii="Cambria" w:eastAsia="Times New Roman" w:hAnsi="Cambria" w:cs="Cambria"/>
      <w:kern w:val="0"/>
      <w:sz w:val="18"/>
      <w:lang w:eastAsia="zh-TW"/>
    </w:rPr>
  </w:style>
  <w:style w:type="paragraph" w:customStyle="1" w:styleId="DocumentDate">
    <w:name w:val="Document Date"/>
    <w:basedOn w:val="aff5"/>
    <w:qFormat/>
    <w:rsid w:val="00C665D7"/>
    <w:pPr>
      <w:suppressAutoHyphens w:val="0"/>
      <w:ind w:left="634"/>
    </w:pPr>
    <w:rPr>
      <w:rFonts w:ascii="Cambria" w:eastAsia="Times New Roman" w:hAnsi="Cambria" w:cs="Cambria"/>
      <w:caps/>
      <w:color w:val="7F7F7F"/>
      <w:kern w:val="0"/>
      <w:sz w:val="16"/>
      <w:lang w:eastAsia="zh-TW"/>
    </w:rPr>
  </w:style>
  <w:style w:type="paragraph" w:customStyle="1" w:styleId="Abstract">
    <w:name w:val="Abstract"/>
    <w:basedOn w:val="aff5"/>
    <w:qFormat/>
    <w:rsid w:val="00C665D7"/>
    <w:pPr>
      <w:framePr w:hSpace="187" w:wrap="around" w:hAnchor="margin" w:xAlign="center" w:yAlign="bottom"/>
      <w:suppressAutoHyphens w:val="0"/>
      <w:ind w:left="634"/>
    </w:pPr>
    <w:rPr>
      <w:rFonts w:ascii="Cambria" w:eastAsia="Times New Roman" w:hAnsi="Cambria" w:cs="Cambria"/>
      <w:kern w:val="0"/>
      <w:sz w:val="16"/>
      <w:lang w:eastAsia="zh-TW"/>
    </w:rPr>
  </w:style>
  <w:style w:type="paragraph" w:customStyle="1" w:styleId="afffc">
    <w:name w:val="Аннотации"/>
    <w:basedOn w:val="a"/>
    <w:rsid w:val="00C665D7"/>
    <w:pPr>
      <w:ind w:firstLine="284"/>
      <w:jc w:val="both"/>
    </w:pPr>
    <w:rPr>
      <w:sz w:val="22"/>
      <w:szCs w:val="20"/>
    </w:rPr>
  </w:style>
  <w:style w:type="paragraph" w:customStyle="1" w:styleId="1d">
    <w:name w:val="Стиль1"/>
    <w:rsid w:val="00C665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текст сноски"/>
    <w:basedOn w:val="a"/>
    <w:rsid w:val="00C665D7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description">
    <w:name w:val="description"/>
    <w:basedOn w:val="a"/>
    <w:rsid w:val="00C665D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C665D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e">
    <w:name w:val="Знак1"/>
    <w:basedOn w:val="a"/>
    <w:rsid w:val="00C665D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C665D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"/>
    <w:next w:val="a"/>
    <w:rsid w:val="00C665D7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rsid w:val="00C665D7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C665D7"/>
    <w:rPr>
      <w:szCs w:val="20"/>
      <w:lang w:eastAsia="en-US"/>
    </w:rPr>
  </w:style>
  <w:style w:type="paragraph" w:customStyle="1" w:styleId="2f0">
    <w:name w:val="Знак Знак2 Знак"/>
    <w:basedOn w:val="a"/>
    <w:rsid w:val="00C66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65D7"/>
    <w:pPr>
      <w:ind w:left="720" w:firstLine="700"/>
      <w:jc w:val="both"/>
    </w:p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C665D7"/>
  </w:style>
  <w:style w:type="paragraph" w:customStyle="1" w:styleId="dash041e005f0431005f044b005f0447005f043d005f044b005f0439">
    <w:name w:val="dash041e_005f0431_005f044b_005f0447_005f043d_005f044b_005f0439"/>
    <w:basedOn w:val="a"/>
    <w:rsid w:val="00C665D7"/>
  </w:style>
  <w:style w:type="paragraph" w:customStyle="1" w:styleId="afffe">
    <w:name w:val="#Текст_мой"/>
    <w:rsid w:val="00C665D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"/>
    <w:rsid w:val="00C665D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"/>
    <w:qFormat/>
    <w:rsid w:val="00C665D7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ash041e0431044b0447043d044b0439">
    <w:name w:val="dash041e_0431_044b_0447_043d_044b_0439"/>
    <w:basedOn w:val="a"/>
    <w:rsid w:val="00C665D7"/>
  </w:style>
  <w:style w:type="paragraph" w:customStyle="1" w:styleId="default0">
    <w:name w:val="default"/>
    <w:basedOn w:val="a"/>
    <w:rsid w:val="00C665D7"/>
  </w:style>
  <w:style w:type="paragraph" w:customStyle="1" w:styleId="block">
    <w:name w:val="block"/>
    <w:basedOn w:val="a"/>
    <w:rsid w:val="00C665D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4" w:after="34"/>
    </w:pPr>
    <w:rPr>
      <w:sz w:val="20"/>
      <w:szCs w:val="20"/>
    </w:rPr>
  </w:style>
  <w:style w:type="paragraph" w:customStyle="1" w:styleId="2f1">
    <w:name w:val="Обычный2"/>
    <w:rsid w:val="00C665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C665D7"/>
    <w:pPr>
      <w:ind w:firstLine="709"/>
      <w:jc w:val="both"/>
    </w:pPr>
  </w:style>
  <w:style w:type="paragraph" w:customStyle="1" w:styleId="221">
    <w:name w:val="Основной текст с отступом 22"/>
    <w:basedOn w:val="a"/>
    <w:rsid w:val="00C665D7"/>
    <w:pPr>
      <w:ind w:firstLine="709"/>
      <w:jc w:val="both"/>
    </w:pPr>
    <w:rPr>
      <w:sz w:val="22"/>
      <w:szCs w:val="20"/>
    </w:rPr>
  </w:style>
  <w:style w:type="paragraph" w:customStyle="1" w:styleId="37">
    <w:name w:val="Обычный3"/>
    <w:rsid w:val="00C665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Абзац списка3"/>
    <w:basedOn w:val="a"/>
    <w:rsid w:val="00C665D7"/>
    <w:pPr>
      <w:ind w:left="720"/>
      <w:contextualSpacing/>
    </w:pPr>
    <w:rPr>
      <w:rFonts w:eastAsia="Calibri"/>
    </w:rPr>
  </w:style>
  <w:style w:type="paragraph" w:customStyle="1" w:styleId="240">
    <w:name w:val="Основной текст 24"/>
    <w:basedOn w:val="a"/>
    <w:rsid w:val="00C665D7"/>
    <w:pPr>
      <w:ind w:firstLine="709"/>
      <w:jc w:val="both"/>
    </w:pPr>
  </w:style>
  <w:style w:type="paragraph" w:customStyle="1" w:styleId="231">
    <w:name w:val="Основной текст с отступом 23"/>
    <w:basedOn w:val="a"/>
    <w:rsid w:val="00C665D7"/>
    <w:pPr>
      <w:ind w:firstLine="709"/>
      <w:jc w:val="both"/>
    </w:pPr>
    <w:rPr>
      <w:sz w:val="22"/>
      <w:szCs w:val="20"/>
    </w:rPr>
  </w:style>
  <w:style w:type="paragraph" w:customStyle="1" w:styleId="c">
    <w:name w:val="c"/>
    <w:basedOn w:val="a"/>
    <w:rsid w:val="00C665D7"/>
    <w:pPr>
      <w:spacing w:before="100" w:beforeAutospacing="1" w:after="100" w:afterAutospacing="1"/>
    </w:pPr>
  </w:style>
  <w:style w:type="paragraph" w:customStyle="1" w:styleId="affff0">
    <w:name w:val="Директор"/>
    <w:basedOn w:val="a"/>
    <w:rsid w:val="00C665D7"/>
    <w:pPr>
      <w:suppressAutoHyphens/>
      <w:ind w:firstLine="454"/>
      <w:jc w:val="both"/>
    </w:pPr>
    <w:rPr>
      <w:lang w:eastAsia="ar-SA"/>
    </w:rPr>
  </w:style>
  <w:style w:type="paragraph" w:customStyle="1" w:styleId="affff1">
    <w:name w:val="Содержимое врезки"/>
    <w:basedOn w:val="ac"/>
    <w:rsid w:val="00C665D7"/>
    <w:pPr>
      <w:suppressAutoHyphens/>
      <w:spacing w:after="120" w:line="360" w:lineRule="auto"/>
      <w:ind w:firstLine="454"/>
    </w:pPr>
    <w:rPr>
      <w:lang w:eastAsia="ar-SA"/>
    </w:rPr>
  </w:style>
  <w:style w:type="paragraph" w:customStyle="1" w:styleId="a00">
    <w:name w:val="a0"/>
    <w:basedOn w:val="a"/>
    <w:rsid w:val="00C665D7"/>
    <w:pPr>
      <w:spacing w:before="100" w:beforeAutospacing="1" w:after="100" w:afterAutospacing="1"/>
    </w:pPr>
  </w:style>
  <w:style w:type="paragraph" w:customStyle="1" w:styleId="42">
    <w:name w:val="Обычный4"/>
    <w:rsid w:val="00C665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FR3">
    <w:name w:val="FR3"/>
    <w:rsid w:val="00C665D7"/>
    <w:pPr>
      <w:widowControl w:val="0"/>
      <w:snapToGrid w:val="0"/>
      <w:spacing w:after="0" w:line="259" w:lineRule="auto"/>
      <w:ind w:firstLine="30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ext">
    <w:name w:val="Text"/>
    <w:rsid w:val="00C665D7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Klass">
    <w:name w:val="Klass"/>
    <w:basedOn w:val="Text"/>
    <w:next w:val="Text"/>
    <w:rsid w:val="00C665D7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1f">
    <w:name w:val="1"/>
    <w:basedOn w:val="a"/>
    <w:rsid w:val="00C665D7"/>
    <w:pPr>
      <w:spacing w:before="27" w:after="27"/>
    </w:pPr>
    <w:rPr>
      <w:sz w:val="20"/>
      <w:szCs w:val="20"/>
    </w:rPr>
  </w:style>
  <w:style w:type="character" w:styleId="affff2">
    <w:name w:val="annotation reference"/>
    <w:semiHidden/>
    <w:unhideWhenUsed/>
    <w:rsid w:val="00C665D7"/>
    <w:rPr>
      <w:sz w:val="16"/>
      <w:szCs w:val="16"/>
    </w:rPr>
  </w:style>
  <w:style w:type="character" w:styleId="affff3">
    <w:name w:val="endnote reference"/>
    <w:semiHidden/>
    <w:unhideWhenUsed/>
    <w:rsid w:val="00C665D7"/>
    <w:rPr>
      <w:vertAlign w:val="superscript"/>
    </w:rPr>
  </w:style>
  <w:style w:type="character" w:styleId="affff4">
    <w:name w:val="Subtle Emphasis"/>
    <w:qFormat/>
    <w:rsid w:val="00C665D7"/>
    <w:rPr>
      <w:i/>
      <w:iCs w:val="0"/>
      <w:color w:val="5A5A5A"/>
    </w:rPr>
  </w:style>
  <w:style w:type="character" w:styleId="affff5">
    <w:name w:val="Intense Emphasis"/>
    <w:qFormat/>
    <w:rsid w:val="00C665D7"/>
    <w:rPr>
      <w:b/>
      <w:bCs w:val="0"/>
      <w:i/>
      <w:iCs w:val="0"/>
      <w:sz w:val="24"/>
      <w:szCs w:val="24"/>
      <w:u w:val="single"/>
    </w:rPr>
  </w:style>
  <w:style w:type="character" w:styleId="affff6">
    <w:name w:val="Subtle Reference"/>
    <w:qFormat/>
    <w:rsid w:val="00C665D7"/>
    <w:rPr>
      <w:sz w:val="24"/>
      <w:szCs w:val="24"/>
      <w:u w:val="single"/>
    </w:rPr>
  </w:style>
  <w:style w:type="character" w:styleId="affff7">
    <w:name w:val="Intense Reference"/>
    <w:qFormat/>
    <w:rsid w:val="00C665D7"/>
    <w:rPr>
      <w:b/>
      <w:bCs w:val="0"/>
      <w:sz w:val="24"/>
      <w:u w:val="single"/>
    </w:rPr>
  </w:style>
  <w:style w:type="character" w:styleId="affff8">
    <w:name w:val="Book Title"/>
    <w:qFormat/>
    <w:rsid w:val="00C665D7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WW8Num4z0">
    <w:name w:val="WW8Num4z0"/>
    <w:rsid w:val="00C665D7"/>
    <w:rPr>
      <w:rFonts w:ascii="Symbol" w:hAnsi="Symbol" w:hint="default"/>
    </w:rPr>
  </w:style>
  <w:style w:type="character" w:customStyle="1" w:styleId="WW8Num5z0">
    <w:name w:val="WW8Num5z0"/>
    <w:rsid w:val="00C665D7"/>
    <w:rPr>
      <w:rFonts w:ascii="Wingdings" w:hAnsi="Wingdings" w:hint="default"/>
    </w:rPr>
  </w:style>
  <w:style w:type="character" w:customStyle="1" w:styleId="WW8Num6z0">
    <w:name w:val="WW8Num6z0"/>
    <w:rsid w:val="00C665D7"/>
    <w:rPr>
      <w:rFonts w:ascii="Symbol" w:hAnsi="Symbol" w:hint="default"/>
    </w:rPr>
  </w:style>
  <w:style w:type="character" w:customStyle="1" w:styleId="WW8Num7z0">
    <w:name w:val="WW8Num7z0"/>
    <w:rsid w:val="00C665D7"/>
    <w:rPr>
      <w:rFonts w:ascii="Symbol" w:hAnsi="Symbol" w:hint="default"/>
    </w:rPr>
  </w:style>
  <w:style w:type="character" w:customStyle="1" w:styleId="WW8Num8z0">
    <w:name w:val="WW8Num8z0"/>
    <w:rsid w:val="00C665D7"/>
    <w:rPr>
      <w:rFonts w:ascii="Symbol" w:hAnsi="Symbol" w:hint="default"/>
    </w:rPr>
  </w:style>
  <w:style w:type="character" w:customStyle="1" w:styleId="WW8Num9z0">
    <w:name w:val="WW8Num9z0"/>
    <w:rsid w:val="00C665D7"/>
    <w:rPr>
      <w:rFonts w:ascii="Symbol" w:hAnsi="Symbol" w:hint="default"/>
    </w:rPr>
  </w:style>
  <w:style w:type="character" w:customStyle="1" w:styleId="WW8Num10z0">
    <w:name w:val="WW8Num10z0"/>
    <w:rsid w:val="00C665D7"/>
    <w:rPr>
      <w:rFonts w:ascii="Symbol" w:hAnsi="Symbol" w:hint="default"/>
    </w:rPr>
  </w:style>
  <w:style w:type="character" w:customStyle="1" w:styleId="WW8Num13z0">
    <w:name w:val="WW8Num13z0"/>
    <w:rsid w:val="00C665D7"/>
    <w:rPr>
      <w:rFonts w:ascii="Symbol" w:hAnsi="Symbol" w:cs="OpenSymbol" w:hint="default"/>
    </w:rPr>
  </w:style>
  <w:style w:type="character" w:customStyle="1" w:styleId="WW8Num14z0">
    <w:name w:val="WW8Num14z0"/>
    <w:rsid w:val="00C665D7"/>
    <w:rPr>
      <w:rFonts w:ascii="Symbol" w:hAnsi="Symbol" w:cs="OpenSymbol" w:hint="default"/>
    </w:rPr>
  </w:style>
  <w:style w:type="character" w:customStyle="1" w:styleId="WW8Num15z0">
    <w:name w:val="WW8Num15z0"/>
    <w:rsid w:val="00C665D7"/>
    <w:rPr>
      <w:rFonts w:ascii="Symbol" w:hAnsi="Symbol" w:cs="OpenSymbol" w:hint="default"/>
    </w:rPr>
  </w:style>
  <w:style w:type="character" w:customStyle="1" w:styleId="WW8Num16z0">
    <w:name w:val="WW8Num16z0"/>
    <w:rsid w:val="00C665D7"/>
    <w:rPr>
      <w:rFonts w:ascii="Symbol" w:hAnsi="Symbol" w:cs="OpenSymbol" w:hint="default"/>
    </w:rPr>
  </w:style>
  <w:style w:type="character" w:customStyle="1" w:styleId="WW8Num17z0">
    <w:name w:val="WW8Num17z0"/>
    <w:rsid w:val="00C665D7"/>
    <w:rPr>
      <w:rFonts w:ascii="Symbol" w:hAnsi="Symbol" w:hint="default"/>
    </w:rPr>
  </w:style>
  <w:style w:type="character" w:customStyle="1" w:styleId="WW8Num18z0">
    <w:name w:val="WW8Num18z0"/>
    <w:rsid w:val="00C665D7"/>
    <w:rPr>
      <w:rFonts w:ascii="Symbol" w:hAnsi="Symbol" w:cs="OpenSymbol" w:hint="default"/>
    </w:rPr>
  </w:style>
  <w:style w:type="character" w:customStyle="1" w:styleId="WW8Num19z0">
    <w:name w:val="WW8Num19z0"/>
    <w:rsid w:val="00C665D7"/>
    <w:rPr>
      <w:rFonts w:ascii="Symbol" w:hAnsi="Symbol" w:hint="default"/>
    </w:rPr>
  </w:style>
  <w:style w:type="character" w:customStyle="1" w:styleId="WW8Num20z0">
    <w:name w:val="WW8Num20z0"/>
    <w:rsid w:val="00C665D7"/>
    <w:rPr>
      <w:rFonts w:ascii="Symbol" w:hAnsi="Symbol" w:hint="default"/>
    </w:rPr>
  </w:style>
  <w:style w:type="character" w:customStyle="1" w:styleId="WW8Num21z0">
    <w:name w:val="WW8Num21z0"/>
    <w:rsid w:val="00C665D7"/>
    <w:rPr>
      <w:rFonts w:ascii="Symbol" w:hAnsi="Symbol" w:hint="default"/>
    </w:rPr>
  </w:style>
  <w:style w:type="character" w:customStyle="1" w:styleId="WW8Num22z0">
    <w:name w:val="WW8Num22z0"/>
    <w:rsid w:val="00C665D7"/>
    <w:rPr>
      <w:rFonts w:ascii="Symbol" w:hAnsi="Symbol" w:cs="OpenSymbol" w:hint="default"/>
    </w:rPr>
  </w:style>
  <w:style w:type="character" w:customStyle="1" w:styleId="WW8Num24z0">
    <w:name w:val="WW8Num24z0"/>
    <w:rsid w:val="00C665D7"/>
    <w:rPr>
      <w:rFonts w:ascii="Symbol" w:hAnsi="Symbol" w:cs="OpenSymbol" w:hint="default"/>
    </w:rPr>
  </w:style>
  <w:style w:type="character" w:customStyle="1" w:styleId="WW8Num25z0">
    <w:name w:val="WW8Num25z0"/>
    <w:rsid w:val="00C665D7"/>
    <w:rPr>
      <w:rFonts w:ascii="Symbol" w:hAnsi="Symbol" w:cs="OpenSymbol" w:hint="default"/>
    </w:rPr>
  </w:style>
  <w:style w:type="character" w:customStyle="1" w:styleId="WW8Num26z0">
    <w:name w:val="WW8Num26z0"/>
    <w:rsid w:val="00C665D7"/>
    <w:rPr>
      <w:rFonts w:ascii="Symbol" w:hAnsi="Symbol" w:hint="default"/>
    </w:rPr>
  </w:style>
  <w:style w:type="character" w:customStyle="1" w:styleId="WW8Num27z0">
    <w:name w:val="WW8Num27z0"/>
    <w:rsid w:val="00C665D7"/>
    <w:rPr>
      <w:rFonts w:ascii="Symbol" w:hAnsi="Symbol" w:hint="default"/>
    </w:rPr>
  </w:style>
  <w:style w:type="character" w:customStyle="1" w:styleId="WW8Num29z0">
    <w:name w:val="WW8Num29z0"/>
    <w:rsid w:val="00C665D7"/>
    <w:rPr>
      <w:rFonts w:ascii="Symbol" w:hAnsi="Symbol" w:cs="OpenSymbol" w:hint="default"/>
    </w:rPr>
  </w:style>
  <w:style w:type="character" w:customStyle="1" w:styleId="WW8Num30z0">
    <w:name w:val="WW8Num30z0"/>
    <w:rsid w:val="00C665D7"/>
    <w:rPr>
      <w:rFonts w:ascii="Symbol" w:hAnsi="Symbol" w:cs="OpenSymbol" w:hint="default"/>
    </w:rPr>
  </w:style>
  <w:style w:type="character" w:customStyle="1" w:styleId="WW8Num31z0">
    <w:name w:val="WW8Num31z0"/>
    <w:rsid w:val="00C665D7"/>
    <w:rPr>
      <w:rFonts w:ascii="Symbol" w:hAnsi="Symbol" w:cs="OpenSymbol" w:hint="default"/>
    </w:rPr>
  </w:style>
  <w:style w:type="character" w:customStyle="1" w:styleId="WW8Num32z0">
    <w:name w:val="WW8Num32z0"/>
    <w:rsid w:val="00C665D7"/>
    <w:rPr>
      <w:rFonts w:ascii="Symbol" w:hAnsi="Symbol" w:cs="OpenSymbol" w:hint="default"/>
    </w:rPr>
  </w:style>
  <w:style w:type="character" w:customStyle="1" w:styleId="WW8Num32z1">
    <w:name w:val="WW8Num32z1"/>
    <w:rsid w:val="00C665D7"/>
    <w:rPr>
      <w:rFonts w:ascii="Courier New" w:hAnsi="Courier New" w:cs="Courier New" w:hint="default"/>
    </w:rPr>
  </w:style>
  <w:style w:type="character" w:customStyle="1" w:styleId="WW8Num32z2">
    <w:name w:val="WW8Num32z2"/>
    <w:rsid w:val="00C665D7"/>
    <w:rPr>
      <w:rFonts w:ascii="Wingdings" w:hAnsi="Wingdings" w:hint="default"/>
    </w:rPr>
  </w:style>
  <w:style w:type="character" w:customStyle="1" w:styleId="Absatz-Standardschriftart">
    <w:name w:val="Absatz-Standardschriftart"/>
    <w:rsid w:val="00C665D7"/>
  </w:style>
  <w:style w:type="character" w:customStyle="1" w:styleId="WW-Absatz-Standardschriftart">
    <w:name w:val="WW-Absatz-Standardschriftart"/>
    <w:rsid w:val="00C665D7"/>
  </w:style>
  <w:style w:type="character" w:customStyle="1" w:styleId="WW8Num23z0">
    <w:name w:val="WW8Num23z0"/>
    <w:rsid w:val="00C665D7"/>
    <w:rPr>
      <w:rFonts w:ascii="Symbol" w:hAnsi="Symbol" w:cs="OpenSymbol" w:hint="default"/>
    </w:rPr>
  </w:style>
  <w:style w:type="character" w:customStyle="1" w:styleId="WW8Num33z0">
    <w:name w:val="WW8Num33z0"/>
    <w:rsid w:val="00C665D7"/>
    <w:rPr>
      <w:rFonts w:ascii="Symbol" w:hAnsi="Symbol" w:cs="OpenSymbol" w:hint="default"/>
    </w:rPr>
  </w:style>
  <w:style w:type="character" w:customStyle="1" w:styleId="WW8Num34z0">
    <w:name w:val="WW8Num34z0"/>
    <w:rsid w:val="00C665D7"/>
    <w:rPr>
      <w:rFonts w:ascii="Symbol" w:hAnsi="Symbol" w:hint="default"/>
    </w:rPr>
  </w:style>
  <w:style w:type="character" w:customStyle="1" w:styleId="WW8Num35z0">
    <w:name w:val="WW8Num35z0"/>
    <w:rsid w:val="00C665D7"/>
    <w:rPr>
      <w:rFonts w:ascii="Symbol" w:hAnsi="Symbol" w:hint="default"/>
    </w:rPr>
  </w:style>
  <w:style w:type="character" w:customStyle="1" w:styleId="WW8Num36z0">
    <w:name w:val="WW8Num36z0"/>
    <w:rsid w:val="00C665D7"/>
    <w:rPr>
      <w:rFonts w:ascii="Symbol" w:hAnsi="Symbol" w:cs="OpenSymbol" w:hint="default"/>
    </w:rPr>
  </w:style>
  <w:style w:type="character" w:customStyle="1" w:styleId="WW8Num37z0">
    <w:name w:val="WW8Num37z0"/>
    <w:rsid w:val="00C665D7"/>
    <w:rPr>
      <w:rFonts w:ascii="Symbol" w:hAnsi="Symbol" w:cs="OpenSymbol" w:hint="default"/>
    </w:rPr>
  </w:style>
  <w:style w:type="character" w:customStyle="1" w:styleId="WW8Num38z0">
    <w:name w:val="WW8Num38z0"/>
    <w:rsid w:val="00C665D7"/>
    <w:rPr>
      <w:rFonts w:ascii="Symbol" w:hAnsi="Symbol" w:cs="OpenSymbol" w:hint="default"/>
    </w:rPr>
  </w:style>
  <w:style w:type="character" w:customStyle="1" w:styleId="WW8Num39z0">
    <w:name w:val="WW8Num39z0"/>
    <w:rsid w:val="00C665D7"/>
    <w:rPr>
      <w:rFonts w:ascii="Symbol" w:hAnsi="Symbol" w:cs="OpenSymbol" w:hint="default"/>
    </w:rPr>
  </w:style>
  <w:style w:type="character" w:customStyle="1" w:styleId="WW8Num41z0">
    <w:name w:val="WW8Num41z0"/>
    <w:rsid w:val="00C665D7"/>
    <w:rPr>
      <w:rFonts w:ascii="Symbol" w:hAnsi="Symbol" w:cs="OpenSymbol" w:hint="default"/>
    </w:rPr>
  </w:style>
  <w:style w:type="character" w:customStyle="1" w:styleId="WW8Num42z0">
    <w:name w:val="WW8Num42z0"/>
    <w:rsid w:val="00C665D7"/>
    <w:rPr>
      <w:rFonts w:ascii="Symbol" w:hAnsi="Symbol" w:cs="OpenSymbol" w:hint="default"/>
    </w:rPr>
  </w:style>
  <w:style w:type="character" w:customStyle="1" w:styleId="WW8Num43z0">
    <w:name w:val="WW8Num43z0"/>
    <w:rsid w:val="00C665D7"/>
    <w:rPr>
      <w:rFonts w:ascii="Symbol" w:hAnsi="Symbol" w:cs="OpenSymbol" w:hint="default"/>
    </w:rPr>
  </w:style>
  <w:style w:type="character" w:customStyle="1" w:styleId="WW8Num45z0">
    <w:name w:val="WW8Num45z0"/>
    <w:rsid w:val="00C665D7"/>
    <w:rPr>
      <w:rFonts w:ascii="Symbol" w:hAnsi="Symbol" w:cs="OpenSymbol" w:hint="default"/>
    </w:rPr>
  </w:style>
  <w:style w:type="character" w:customStyle="1" w:styleId="WW8Num46z0">
    <w:name w:val="WW8Num46z0"/>
    <w:rsid w:val="00C665D7"/>
    <w:rPr>
      <w:rFonts w:ascii="Symbol" w:hAnsi="Symbol" w:hint="default"/>
    </w:rPr>
  </w:style>
  <w:style w:type="character" w:customStyle="1" w:styleId="WW8Num46z1">
    <w:name w:val="WW8Num46z1"/>
    <w:rsid w:val="00C665D7"/>
    <w:rPr>
      <w:rFonts w:ascii="Courier New" w:hAnsi="Courier New" w:cs="Courier New" w:hint="default"/>
    </w:rPr>
  </w:style>
  <w:style w:type="character" w:customStyle="1" w:styleId="WW8Num46z2">
    <w:name w:val="WW8Num46z2"/>
    <w:rsid w:val="00C665D7"/>
    <w:rPr>
      <w:rFonts w:ascii="Wingdings" w:hAnsi="Wingdings" w:hint="default"/>
    </w:rPr>
  </w:style>
  <w:style w:type="character" w:customStyle="1" w:styleId="2f2">
    <w:name w:val="Основной шрифт абзаца2"/>
    <w:rsid w:val="00C665D7"/>
  </w:style>
  <w:style w:type="character" w:customStyle="1" w:styleId="affff9">
    <w:name w:val="Маркеры списка"/>
    <w:rsid w:val="00C665D7"/>
    <w:rPr>
      <w:rFonts w:ascii="OpenSymbol" w:eastAsia="OpenSymbol" w:hAnsi="OpenSymbol" w:cs="OpenSymbol" w:hint="default"/>
    </w:rPr>
  </w:style>
  <w:style w:type="character" w:customStyle="1" w:styleId="affffa">
    <w:name w:val="Символ нумерации"/>
    <w:rsid w:val="00C665D7"/>
  </w:style>
  <w:style w:type="character" w:customStyle="1" w:styleId="1f0">
    <w:name w:val="Основной шрифт абзаца1"/>
    <w:rsid w:val="00C665D7"/>
  </w:style>
  <w:style w:type="character" w:customStyle="1" w:styleId="WW8Num6z1">
    <w:name w:val="WW8Num6z1"/>
    <w:rsid w:val="00C665D7"/>
    <w:rPr>
      <w:rFonts w:ascii="Courier New" w:hAnsi="Courier New" w:cs="Courier New" w:hint="default"/>
    </w:rPr>
  </w:style>
  <w:style w:type="character" w:customStyle="1" w:styleId="WW8Num6z2">
    <w:name w:val="WW8Num6z2"/>
    <w:rsid w:val="00C665D7"/>
    <w:rPr>
      <w:rFonts w:ascii="Wingdings" w:hAnsi="Wingdings" w:hint="default"/>
    </w:rPr>
  </w:style>
  <w:style w:type="character" w:customStyle="1" w:styleId="WW8Num20z1">
    <w:name w:val="WW8Num20z1"/>
    <w:rsid w:val="00C665D7"/>
    <w:rPr>
      <w:rFonts w:ascii="Courier New" w:hAnsi="Courier New" w:cs="Courier New" w:hint="default"/>
    </w:rPr>
  </w:style>
  <w:style w:type="character" w:customStyle="1" w:styleId="WW8Num20z2">
    <w:name w:val="WW8Num20z2"/>
    <w:rsid w:val="00C665D7"/>
    <w:rPr>
      <w:rFonts w:ascii="Wingdings" w:hAnsi="Wingdings" w:hint="default"/>
    </w:rPr>
  </w:style>
  <w:style w:type="character" w:customStyle="1" w:styleId="WW8Num26z1">
    <w:name w:val="WW8Num26z1"/>
    <w:rsid w:val="00C665D7"/>
    <w:rPr>
      <w:rFonts w:ascii="Courier New" w:hAnsi="Courier New" w:cs="Courier New" w:hint="default"/>
    </w:rPr>
  </w:style>
  <w:style w:type="character" w:customStyle="1" w:styleId="WW8Num26z2">
    <w:name w:val="WW8Num26z2"/>
    <w:rsid w:val="00C665D7"/>
    <w:rPr>
      <w:rFonts w:ascii="Wingdings" w:hAnsi="Wingdings" w:hint="default"/>
    </w:rPr>
  </w:style>
  <w:style w:type="character" w:customStyle="1" w:styleId="WW8Num19z1">
    <w:name w:val="WW8Num19z1"/>
    <w:rsid w:val="00C665D7"/>
    <w:rPr>
      <w:rFonts w:ascii="Courier New" w:hAnsi="Courier New" w:cs="Courier New" w:hint="default"/>
    </w:rPr>
  </w:style>
  <w:style w:type="character" w:customStyle="1" w:styleId="WW8Num19z2">
    <w:name w:val="WW8Num19z2"/>
    <w:rsid w:val="00C665D7"/>
    <w:rPr>
      <w:rFonts w:ascii="Wingdings" w:hAnsi="Wingdings" w:hint="default"/>
    </w:rPr>
  </w:style>
  <w:style w:type="character" w:customStyle="1" w:styleId="WW8Num35z1">
    <w:name w:val="WW8Num35z1"/>
    <w:rsid w:val="00C665D7"/>
    <w:rPr>
      <w:rFonts w:ascii="Courier New" w:hAnsi="Courier New" w:cs="Courier New" w:hint="default"/>
    </w:rPr>
  </w:style>
  <w:style w:type="character" w:customStyle="1" w:styleId="WW8Num35z2">
    <w:name w:val="WW8Num35z2"/>
    <w:rsid w:val="00C665D7"/>
    <w:rPr>
      <w:rFonts w:ascii="Wingdings" w:hAnsi="Wingdings" w:hint="default"/>
    </w:rPr>
  </w:style>
  <w:style w:type="character" w:customStyle="1" w:styleId="WW8Num27z1">
    <w:name w:val="WW8Num27z1"/>
    <w:rsid w:val="00C665D7"/>
    <w:rPr>
      <w:rFonts w:ascii="Courier New" w:hAnsi="Courier New" w:cs="Courier New" w:hint="default"/>
    </w:rPr>
  </w:style>
  <w:style w:type="character" w:customStyle="1" w:styleId="WW8Num27z2">
    <w:name w:val="WW8Num27z2"/>
    <w:rsid w:val="00C665D7"/>
    <w:rPr>
      <w:rFonts w:ascii="Wingdings" w:hAnsi="Wingdings" w:hint="default"/>
    </w:rPr>
  </w:style>
  <w:style w:type="character" w:customStyle="1" w:styleId="WW8Num2z0">
    <w:name w:val="WW8Num2z0"/>
    <w:rsid w:val="00C665D7"/>
    <w:rPr>
      <w:rFonts w:ascii="Symbol" w:hAnsi="Symbol" w:hint="default"/>
    </w:rPr>
  </w:style>
  <w:style w:type="character" w:customStyle="1" w:styleId="WW8Num2z1">
    <w:name w:val="WW8Num2z1"/>
    <w:rsid w:val="00C665D7"/>
    <w:rPr>
      <w:rFonts w:ascii="Courier New" w:hAnsi="Courier New" w:cs="Courier New" w:hint="default"/>
    </w:rPr>
  </w:style>
  <w:style w:type="character" w:customStyle="1" w:styleId="WW8Num2z2">
    <w:name w:val="WW8Num2z2"/>
    <w:rsid w:val="00C665D7"/>
    <w:rPr>
      <w:rFonts w:ascii="Wingdings" w:hAnsi="Wingdings" w:hint="default"/>
    </w:rPr>
  </w:style>
  <w:style w:type="character" w:customStyle="1" w:styleId="WW8Num10z1">
    <w:name w:val="WW8Num10z1"/>
    <w:rsid w:val="00C665D7"/>
    <w:rPr>
      <w:rFonts w:ascii="Courier New" w:hAnsi="Courier New" w:cs="Courier New" w:hint="default"/>
    </w:rPr>
  </w:style>
  <w:style w:type="character" w:customStyle="1" w:styleId="WW8Num10z2">
    <w:name w:val="WW8Num10z2"/>
    <w:rsid w:val="00C665D7"/>
    <w:rPr>
      <w:rFonts w:ascii="Wingdings" w:hAnsi="Wingdings" w:hint="default"/>
    </w:rPr>
  </w:style>
  <w:style w:type="character" w:customStyle="1" w:styleId="WW8Num17z1">
    <w:name w:val="WW8Num17z1"/>
    <w:rsid w:val="00C665D7"/>
    <w:rPr>
      <w:rFonts w:ascii="Courier New" w:hAnsi="Courier New" w:cs="Courier New" w:hint="default"/>
    </w:rPr>
  </w:style>
  <w:style w:type="character" w:customStyle="1" w:styleId="WW8Num17z2">
    <w:name w:val="WW8Num17z2"/>
    <w:rsid w:val="00C665D7"/>
    <w:rPr>
      <w:rFonts w:ascii="Wingdings" w:hAnsi="Wingdings" w:hint="default"/>
    </w:rPr>
  </w:style>
  <w:style w:type="character" w:customStyle="1" w:styleId="WW8Num21z1">
    <w:name w:val="WW8Num21z1"/>
    <w:rsid w:val="00C665D7"/>
    <w:rPr>
      <w:rFonts w:ascii="Courier New" w:hAnsi="Courier New" w:cs="Courier New" w:hint="default"/>
    </w:rPr>
  </w:style>
  <w:style w:type="character" w:customStyle="1" w:styleId="WW8Num21z2">
    <w:name w:val="WW8Num21z2"/>
    <w:rsid w:val="00C665D7"/>
    <w:rPr>
      <w:rFonts w:ascii="Wingdings" w:hAnsi="Wingdings" w:hint="default"/>
    </w:rPr>
  </w:style>
  <w:style w:type="character" w:customStyle="1" w:styleId="WW8Num34z1">
    <w:name w:val="WW8Num34z1"/>
    <w:rsid w:val="00C665D7"/>
    <w:rPr>
      <w:rFonts w:ascii="Courier New" w:hAnsi="Courier New" w:cs="Courier New" w:hint="default"/>
    </w:rPr>
  </w:style>
  <w:style w:type="character" w:customStyle="1" w:styleId="WW8Num34z2">
    <w:name w:val="WW8Num34z2"/>
    <w:rsid w:val="00C665D7"/>
    <w:rPr>
      <w:rFonts w:ascii="Wingdings" w:hAnsi="Wingdings" w:hint="default"/>
    </w:rPr>
  </w:style>
  <w:style w:type="character" w:customStyle="1" w:styleId="WW8Num8z1">
    <w:name w:val="WW8Num8z1"/>
    <w:rsid w:val="00C665D7"/>
    <w:rPr>
      <w:rFonts w:ascii="Courier New" w:hAnsi="Courier New" w:cs="Courier New" w:hint="default"/>
    </w:rPr>
  </w:style>
  <w:style w:type="character" w:customStyle="1" w:styleId="WW8Num8z2">
    <w:name w:val="WW8Num8z2"/>
    <w:rsid w:val="00C665D7"/>
    <w:rPr>
      <w:rFonts w:ascii="Wingdings" w:hAnsi="Wingdings" w:hint="default"/>
    </w:rPr>
  </w:style>
  <w:style w:type="character" w:customStyle="1" w:styleId="WW8Num5z1">
    <w:name w:val="WW8Num5z1"/>
    <w:rsid w:val="00C665D7"/>
    <w:rPr>
      <w:rFonts w:ascii="Courier New" w:hAnsi="Courier New" w:cs="Courier New" w:hint="default"/>
    </w:rPr>
  </w:style>
  <w:style w:type="character" w:customStyle="1" w:styleId="WW8Num5z3">
    <w:name w:val="WW8Num5z3"/>
    <w:rsid w:val="00C665D7"/>
    <w:rPr>
      <w:rFonts w:ascii="Symbol" w:hAnsi="Symbol" w:hint="default"/>
    </w:rPr>
  </w:style>
  <w:style w:type="character" w:customStyle="1" w:styleId="Zag11">
    <w:name w:val="Zag_11"/>
    <w:rsid w:val="00C665D7"/>
  </w:style>
  <w:style w:type="character" w:customStyle="1" w:styleId="111">
    <w:name w:val="Заголовок 1 Знак1"/>
    <w:rsid w:val="00C665D7"/>
    <w:rPr>
      <w:rFonts w:ascii="Cambria" w:hAnsi="Cambria" w:hint="default"/>
      <w:b/>
      <w:bCs/>
      <w:kern w:val="32"/>
      <w:sz w:val="32"/>
      <w:szCs w:val="32"/>
    </w:rPr>
  </w:style>
  <w:style w:type="character" w:customStyle="1" w:styleId="212">
    <w:name w:val="Заголовок 2 Знак1"/>
    <w:rsid w:val="00C665D7"/>
    <w:rPr>
      <w:rFonts w:ascii="Cambria" w:hAnsi="Cambria" w:hint="default"/>
      <w:b/>
      <w:bCs/>
      <w:i/>
      <w:iCs w:val="0"/>
      <w:sz w:val="28"/>
      <w:szCs w:val="24"/>
    </w:rPr>
  </w:style>
  <w:style w:type="character" w:customStyle="1" w:styleId="311">
    <w:name w:val="Заголовок 3 Знак1"/>
    <w:rsid w:val="00C665D7"/>
    <w:rPr>
      <w:rFonts w:ascii="Cambria" w:hAnsi="Cambria" w:hint="default"/>
      <w:b/>
      <w:bCs/>
      <w:color w:val="4F81BD"/>
      <w:sz w:val="24"/>
      <w:szCs w:val="24"/>
    </w:rPr>
  </w:style>
  <w:style w:type="character" w:customStyle="1" w:styleId="Osnova1">
    <w:name w:val="Osnova1"/>
    <w:rsid w:val="00C665D7"/>
  </w:style>
  <w:style w:type="character" w:customStyle="1" w:styleId="Zag21">
    <w:name w:val="Zag_21"/>
    <w:rsid w:val="00C665D7"/>
  </w:style>
  <w:style w:type="character" w:customStyle="1" w:styleId="Zag31">
    <w:name w:val="Zag_31"/>
    <w:rsid w:val="00C665D7"/>
  </w:style>
  <w:style w:type="character" w:customStyle="1" w:styleId="1f1">
    <w:name w:val="Нижний колонтитул Знак1"/>
    <w:rsid w:val="00C665D7"/>
    <w:rPr>
      <w:sz w:val="24"/>
      <w:szCs w:val="24"/>
      <w:lang w:val="en-US"/>
    </w:rPr>
  </w:style>
  <w:style w:type="character" w:customStyle="1" w:styleId="1f2">
    <w:name w:val="Основной текст Знак1"/>
    <w:basedOn w:val="a0"/>
    <w:semiHidden/>
    <w:rsid w:val="00C665D7"/>
    <w:rPr>
      <w:sz w:val="24"/>
      <w:szCs w:val="24"/>
    </w:rPr>
  </w:style>
  <w:style w:type="character" w:customStyle="1" w:styleId="232">
    <w:name w:val="Основной текст (2) + Курсив3"/>
    <w:rsid w:val="00C665D7"/>
    <w:rPr>
      <w:i/>
      <w:iCs/>
      <w:spacing w:val="-3"/>
      <w:sz w:val="17"/>
      <w:szCs w:val="17"/>
    </w:rPr>
  </w:style>
  <w:style w:type="character" w:customStyle="1" w:styleId="1f3">
    <w:name w:val="Знак Знак1"/>
    <w:locked/>
    <w:rsid w:val="00C665D7"/>
    <w:rPr>
      <w:rFonts w:ascii="Courier New" w:hAnsi="Courier New" w:cs="Courier New" w:hint="default"/>
      <w:lang w:bidi="ar-SA"/>
    </w:rPr>
  </w:style>
  <w:style w:type="character" w:customStyle="1" w:styleId="2f3">
    <w:name w:val="Знак Знак2"/>
    <w:locked/>
    <w:rsid w:val="00C665D7"/>
    <w:rPr>
      <w:sz w:val="24"/>
      <w:szCs w:val="24"/>
      <w:lang w:val="ru-RU" w:eastAsia="ru-RU" w:bidi="ar-SA"/>
    </w:rPr>
  </w:style>
  <w:style w:type="character" w:customStyle="1" w:styleId="2f4">
    <w:name w:val="Название Знак2"/>
    <w:locked/>
    <w:rsid w:val="00C665D7"/>
    <w:rPr>
      <w:b/>
      <w:bCs/>
      <w:sz w:val="24"/>
      <w:szCs w:val="24"/>
    </w:rPr>
  </w:style>
  <w:style w:type="character" w:customStyle="1" w:styleId="1f4">
    <w:name w:val="Название Знак1"/>
    <w:rsid w:val="00C665D7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en-US" w:eastAsia="ru-RU"/>
    </w:rPr>
  </w:style>
  <w:style w:type="character" w:customStyle="1" w:styleId="72">
    <w:name w:val="Знак Знак7"/>
    <w:locked/>
    <w:rsid w:val="00C665D7"/>
    <w:rPr>
      <w:sz w:val="24"/>
      <w:szCs w:val="24"/>
      <w:lang w:val="ru-RU" w:eastAsia="ru-RU" w:bidi="ar-SA"/>
    </w:rPr>
  </w:style>
  <w:style w:type="character" w:customStyle="1" w:styleId="1f5">
    <w:name w:val="Схема документа Знак1"/>
    <w:basedOn w:val="a0"/>
    <w:semiHidden/>
    <w:rsid w:val="00C665D7"/>
    <w:rPr>
      <w:rFonts w:ascii="Tahoma" w:hAnsi="Tahoma" w:cs="Tahoma" w:hint="default"/>
      <w:sz w:val="16"/>
      <w:szCs w:val="16"/>
    </w:rPr>
  </w:style>
  <w:style w:type="character" w:customStyle="1" w:styleId="1f6">
    <w:name w:val="Текст Знак1"/>
    <w:basedOn w:val="a0"/>
    <w:semiHidden/>
    <w:rsid w:val="00C665D7"/>
    <w:rPr>
      <w:rFonts w:ascii="Consolas" w:eastAsia="Lucida Sans Unicode" w:hAnsi="Consolas" w:cs="Consolas" w:hint="default"/>
      <w:kern w:val="2"/>
      <w:sz w:val="21"/>
      <w:szCs w:val="21"/>
      <w:lang w:eastAsia="ar-SA"/>
    </w:rPr>
  </w:style>
  <w:style w:type="character" w:customStyle="1" w:styleId="213">
    <w:name w:val="Цитата 2 Знак1"/>
    <w:basedOn w:val="a0"/>
    <w:rsid w:val="00C665D7"/>
    <w:rPr>
      <w:rFonts w:ascii="Arial" w:eastAsia="Lucida Sans Unicode" w:hAnsi="Arial" w:cs="Times New Roman" w:hint="default"/>
      <w:i/>
      <w:iCs/>
      <w:color w:val="000000" w:themeColor="text1"/>
      <w:kern w:val="2"/>
      <w:sz w:val="24"/>
      <w:szCs w:val="24"/>
      <w:lang w:eastAsia="ar-SA"/>
    </w:rPr>
  </w:style>
  <w:style w:type="character" w:customStyle="1" w:styleId="smst-bltx">
    <w:name w:val="smst-bltx"/>
    <w:rsid w:val="00C665D7"/>
    <w:rPr>
      <w:rFonts w:ascii="Tahoma" w:hAnsi="Tahoma" w:cs="Tahoma" w:hint="default"/>
      <w:sz w:val="17"/>
      <w:szCs w:val="17"/>
    </w:rPr>
  </w:style>
  <w:style w:type="character" w:customStyle="1" w:styleId="editsection">
    <w:name w:val="editsection"/>
    <w:basedOn w:val="a0"/>
    <w:rsid w:val="00C665D7"/>
  </w:style>
  <w:style w:type="character" w:customStyle="1" w:styleId="mw-headline">
    <w:name w:val="mw-headline"/>
    <w:basedOn w:val="a0"/>
    <w:rsid w:val="00C665D7"/>
  </w:style>
  <w:style w:type="character" w:customStyle="1" w:styleId="dash041e0431044b0447043d044b0439char1">
    <w:name w:val="dash041e_0431_044b_0447_043d_044b_0439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rsid w:val="00C665D7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rsid w:val="00C665D7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C665D7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C665D7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rsid w:val="00C665D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rsid w:val="00C665D7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rsid w:val="00C665D7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92">
    <w:name w:val="Знак Знак9"/>
    <w:rsid w:val="00C665D7"/>
    <w:rPr>
      <w:rFonts w:ascii="Cambria" w:hAnsi="Cambria" w:hint="default"/>
      <w:b/>
      <w:bCs/>
      <w:i/>
      <w:iCs w:val="0"/>
      <w:sz w:val="28"/>
      <w:szCs w:val="24"/>
      <w:lang w:val="ru-RU" w:eastAsia="ru-RU" w:bidi="ar-SA"/>
    </w:rPr>
  </w:style>
  <w:style w:type="character" w:customStyle="1" w:styleId="62">
    <w:name w:val="Знак Знак6"/>
    <w:rsid w:val="00C665D7"/>
    <w:rPr>
      <w:rFonts w:ascii="Arial Unicode MS" w:eastAsia="Arial Unicode MS" w:hAnsi="Arial Unicode MS" w:cs="Arial Unicode MS" w:hint="eastAsia"/>
      <w:kern w:val="2"/>
      <w:lang w:val="ru-RU" w:eastAsia="ru-RU" w:bidi="ar-SA"/>
    </w:rPr>
  </w:style>
  <w:style w:type="character" w:customStyle="1" w:styleId="52">
    <w:name w:val="Знак Знак5"/>
    <w:rsid w:val="00C665D7"/>
    <w:rPr>
      <w:rFonts w:ascii="Courier New" w:hAnsi="Courier New" w:cs="Courier New" w:hint="default"/>
      <w:lang w:val="ru-RU" w:eastAsia="ru-RU" w:bidi="ar-SA"/>
    </w:rPr>
  </w:style>
  <w:style w:type="character" w:customStyle="1" w:styleId="43">
    <w:name w:val="Знак Знак4"/>
    <w:locked/>
    <w:rsid w:val="00C665D7"/>
    <w:rPr>
      <w:b/>
      <w:bCs/>
      <w:sz w:val="24"/>
      <w:szCs w:val="24"/>
      <w:lang w:val="ru-RU" w:eastAsia="ru-RU" w:bidi="ar-SA"/>
    </w:rPr>
  </w:style>
  <w:style w:type="character" w:customStyle="1" w:styleId="1f7">
    <w:name w:val="Текст выноски Знак1"/>
    <w:basedOn w:val="a0"/>
    <w:uiPriority w:val="99"/>
    <w:semiHidden/>
    <w:rsid w:val="00C665D7"/>
    <w:rPr>
      <w:rFonts w:ascii="Tahoma" w:hAnsi="Tahoma" w:cs="Tahoma" w:hint="default"/>
      <w:sz w:val="16"/>
      <w:szCs w:val="16"/>
    </w:rPr>
  </w:style>
  <w:style w:type="character" w:customStyle="1" w:styleId="1f8">
    <w:name w:val="Текст примечания Знак1"/>
    <w:basedOn w:val="a0"/>
    <w:uiPriority w:val="99"/>
    <w:semiHidden/>
    <w:rsid w:val="00C665D7"/>
    <w:rPr>
      <w:rFonts w:ascii="Arial" w:eastAsia="Lucida Sans Unicode" w:hAnsi="Arial" w:cs="Times New Roman" w:hint="default"/>
      <w:kern w:val="2"/>
      <w:sz w:val="20"/>
      <w:szCs w:val="20"/>
      <w:lang w:eastAsia="ar-SA"/>
    </w:rPr>
  </w:style>
  <w:style w:type="character" w:customStyle="1" w:styleId="1f9">
    <w:name w:val="Тема примечания Знак1"/>
    <w:basedOn w:val="1f8"/>
    <w:uiPriority w:val="99"/>
    <w:semiHidden/>
    <w:rsid w:val="00C665D7"/>
    <w:rPr>
      <w:rFonts w:ascii="Arial" w:eastAsia="Lucida Sans Unicode" w:hAnsi="Arial" w:cs="Times New Roman" w:hint="default"/>
      <w:b/>
      <w:bCs/>
      <w:kern w:val="2"/>
      <w:sz w:val="20"/>
      <w:szCs w:val="20"/>
      <w:lang w:eastAsia="ar-SA"/>
    </w:rPr>
  </w:style>
  <w:style w:type="character" w:customStyle="1" w:styleId="c0">
    <w:name w:val="c0"/>
    <w:basedOn w:val="a0"/>
    <w:rsid w:val="00C665D7"/>
  </w:style>
  <w:style w:type="character" w:customStyle="1" w:styleId="TitleChar">
    <w:name w:val="Title Char"/>
    <w:locked/>
    <w:rsid w:val="00C665D7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241">
    <w:name w:val="Знак Знак24"/>
    <w:rsid w:val="00C665D7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33">
    <w:name w:val="Знак Знак23"/>
    <w:rsid w:val="00C665D7"/>
    <w:rPr>
      <w:rFonts w:ascii="Cambria" w:hAnsi="Cambria" w:hint="default"/>
      <w:b/>
      <w:bCs w:val="0"/>
      <w:color w:val="4F81BD"/>
      <w:sz w:val="26"/>
      <w:szCs w:val="26"/>
      <w:lang w:val="ru-RU" w:eastAsia="ru-RU" w:bidi="ar-SA"/>
    </w:rPr>
  </w:style>
  <w:style w:type="character" w:customStyle="1" w:styleId="222">
    <w:name w:val="Знак Знак22"/>
    <w:rsid w:val="00C665D7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spelle">
    <w:name w:val="spelle"/>
    <w:basedOn w:val="a0"/>
    <w:rsid w:val="00C665D7"/>
  </w:style>
  <w:style w:type="character" w:customStyle="1" w:styleId="grame">
    <w:name w:val="grame"/>
    <w:basedOn w:val="a0"/>
    <w:rsid w:val="00C665D7"/>
  </w:style>
  <w:style w:type="character" w:customStyle="1" w:styleId="610">
    <w:name w:val="Знак6 Знак Знак1"/>
    <w:semiHidden/>
    <w:locked/>
    <w:rsid w:val="00C665D7"/>
    <w:rPr>
      <w:lang w:val="ru-RU" w:eastAsia="ru-RU" w:bidi="ar-SA"/>
    </w:rPr>
  </w:style>
  <w:style w:type="character" w:customStyle="1" w:styleId="normalchar1">
    <w:name w:val="normal__char1"/>
    <w:rsid w:val="00C665D7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C665D7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C665D7"/>
  </w:style>
  <w:style w:type="character" w:customStyle="1" w:styleId="affffb">
    <w:name w:val="Методика подзаголовок"/>
    <w:rsid w:val="00C665D7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C665D7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C665D7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C665D7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0"/>
    <w:rsid w:val="00C665D7"/>
  </w:style>
  <w:style w:type="character" w:customStyle="1" w:styleId="fn">
    <w:name w:val="fn"/>
    <w:basedOn w:val="a0"/>
    <w:rsid w:val="00C665D7"/>
  </w:style>
  <w:style w:type="character" w:customStyle="1" w:styleId="post-timestamp2">
    <w:name w:val="post-timestamp2"/>
    <w:rsid w:val="00C665D7"/>
    <w:rPr>
      <w:color w:val="999966"/>
    </w:rPr>
  </w:style>
  <w:style w:type="character" w:customStyle="1" w:styleId="post-comment-link">
    <w:name w:val="post-comment-link"/>
    <w:basedOn w:val="a0"/>
    <w:rsid w:val="00C665D7"/>
  </w:style>
  <w:style w:type="character" w:customStyle="1" w:styleId="item-controlblog-adminpid-1744177254">
    <w:name w:val="item-control blog-admin pid-1744177254"/>
    <w:basedOn w:val="a0"/>
    <w:rsid w:val="00C665D7"/>
  </w:style>
  <w:style w:type="character" w:customStyle="1" w:styleId="zippytoggle-open">
    <w:name w:val="zippy toggle-open"/>
    <w:basedOn w:val="a0"/>
    <w:rsid w:val="00C665D7"/>
  </w:style>
  <w:style w:type="character" w:customStyle="1" w:styleId="post-count">
    <w:name w:val="post-count"/>
    <w:basedOn w:val="a0"/>
    <w:rsid w:val="00C665D7"/>
  </w:style>
  <w:style w:type="character" w:customStyle="1" w:styleId="zippy">
    <w:name w:val="zippy"/>
    <w:basedOn w:val="a0"/>
    <w:rsid w:val="00C665D7"/>
  </w:style>
  <w:style w:type="character" w:customStyle="1" w:styleId="item-controlblog-admin">
    <w:name w:val="item-control blog-admin"/>
    <w:basedOn w:val="a0"/>
    <w:rsid w:val="00C665D7"/>
  </w:style>
  <w:style w:type="character" w:customStyle="1" w:styleId="BodyTextChar">
    <w:name w:val="Body Text Char"/>
    <w:aliases w:val="DTP Body Text Char"/>
    <w:semiHidden/>
    <w:locked/>
    <w:rsid w:val="00C665D7"/>
    <w:rPr>
      <w:sz w:val="24"/>
      <w:szCs w:val="24"/>
      <w:lang w:val="ru-RU" w:eastAsia="ru-RU" w:bidi="ar-SA"/>
    </w:rPr>
  </w:style>
  <w:style w:type="character" w:customStyle="1" w:styleId="63">
    <w:name w:val="Знак6 Знак Знак"/>
    <w:semiHidden/>
    <w:locked/>
    <w:rsid w:val="00C665D7"/>
    <w:rPr>
      <w:lang w:val="ru-RU" w:eastAsia="ru-RU" w:bidi="ar-SA"/>
    </w:rPr>
  </w:style>
  <w:style w:type="character" w:customStyle="1" w:styleId="Heading3Char">
    <w:name w:val="Heading 3 Char"/>
    <w:locked/>
    <w:rsid w:val="00C665D7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C665D7"/>
    <w:rPr>
      <w:rFonts w:ascii="Times New Roman" w:hAnsi="Times New Roman" w:cs="Times New Roman" w:hint="default"/>
      <w:sz w:val="24"/>
      <w:szCs w:val="24"/>
    </w:rPr>
  </w:style>
  <w:style w:type="character" w:customStyle="1" w:styleId="affffc">
    <w:name w:val="Символ сноски"/>
    <w:rsid w:val="00C665D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C665D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665D7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C665D7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C66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z-">
    <w:name w:val="HTML Bottom of Form"/>
    <w:basedOn w:val="a"/>
    <w:next w:val="a"/>
    <w:link w:val="z-0"/>
    <w:hidden/>
    <w:semiHidden/>
    <w:unhideWhenUsed/>
    <w:rsid w:val="00C665D7"/>
    <w:pPr>
      <w:widowControl w:val="0"/>
      <w:pBdr>
        <w:top w:val="single" w:sz="6" w:space="1" w:color="auto"/>
      </w:pBdr>
      <w:suppressAutoHyphens/>
      <w:jc w:val="center"/>
    </w:pPr>
    <w:rPr>
      <w:rFonts w:ascii="Arial" w:eastAsia="Lucida Sans Unicode" w:hAnsi="Arial" w:cs="Arial"/>
      <w:vanish/>
      <w:kern w:val="2"/>
      <w:sz w:val="16"/>
      <w:szCs w:val="16"/>
      <w:lang w:eastAsia="ar-SA"/>
    </w:rPr>
  </w:style>
  <w:style w:type="character" w:customStyle="1" w:styleId="z-0">
    <w:name w:val="z-Конец формы Знак"/>
    <w:basedOn w:val="a0"/>
    <w:link w:val="z-"/>
    <w:semiHidden/>
    <w:rsid w:val="00C665D7"/>
    <w:rPr>
      <w:rFonts w:ascii="Arial" w:eastAsia="Lucida Sans Unicode" w:hAnsi="Arial" w:cs="Arial"/>
      <w:vanish/>
      <w:kern w:val="2"/>
      <w:sz w:val="16"/>
      <w:szCs w:val="16"/>
      <w:lang w:eastAsia="ar-SA"/>
    </w:rPr>
  </w:style>
  <w:style w:type="character" w:customStyle="1" w:styleId="hl1">
    <w:name w:val="hl1"/>
    <w:rsid w:val="00C665D7"/>
    <w:rPr>
      <w:color w:val="4682B4"/>
    </w:rPr>
  </w:style>
  <w:style w:type="character" w:customStyle="1" w:styleId="WW8Num1z0">
    <w:name w:val="WW8Num1z0"/>
    <w:rsid w:val="00C665D7"/>
    <w:rPr>
      <w:rFonts w:ascii="Symbol" w:hAnsi="Symbol" w:cs="Wingdings" w:hint="default"/>
    </w:rPr>
  </w:style>
  <w:style w:type="character" w:customStyle="1" w:styleId="WW8Num1z1">
    <w:name w:val="WW8Num1z1"/>
    <w:rsid w:val="00C665D7"/>
    <w:rPr>
      <w:rFonts w:ascii="OpenSymbol" w:hAnsi="OpenSymbol" w:cs="Wingdings" w:hint="default"/>
    </w:rPr>
  </w:style>
  <w:style w:type="character" w:customStyle="1" w:styleId="WW8Num2z3">
    <w:name w:val="WW8Num2z3"/>
    <w:rsid w:val="00C665D7"/>
    <w:rPr>
      <w:rFonts w:ascii="Symbol" w:hAnsi="Symbol" w:hint="default"/>
    </w:rPr>
  </w:style>
  <w:style w:type="character" w:customStyle="1" w:styleId="WW8Num4z1">
    <w:name w:val="WW8Num4z1"/>
    <w:rsid w:val="00C665D7"/>
    <w:rPr>
      <w:rFonts w:ascii="Courier New" w:hAnsi="Courier New" w:cs="Wingdings" w:hint="default"/>
    </w:rPr>
  </w:style>
  <w:style w:type="character" w:customStyle="1" w:styleId="WW8Num4z2">
    <w:name w:val="WW8Num4z2"/>
    <w:rsid w:val="00C665D7"/>
    <w:rPr>
      <w:rFonts w:ascii="Wingdings" w:hAnsi="Wingdings" w:hint="default"/>
    </w:rPr>
  </w:style>
  <w:style w:type="character" w:customStyle="1" w:styleId="WW8Num4z3">
    <w:name w:val="WW8Num4z3"/>
    <w:rsid w:val="00C665D7"/>
    <w:rPr>
      <w:rFonts w:ascii="Symbol" w:hAnsi="Symbol" w:hint="default"/>
    </w:rPr>
  </w:style>
  <w:style w:type="character" w:customStyle="1" w:styleId="WW8Num7z1">
    <w:name w:val="WW8Num7z1"/>
    <w:rsid w:val="00C665D7"/>
    <w:rPr>
      <w:rFonts w:ascii="Courier New" w:hAnsi="Courier New" w:cs="Courier New" w:hint="default"/>
    </w:rPr>
  </w:style>
  <w:style w:type="character" w:customStyle="1" w:styleId="WW8Num7z2">
    <w:name w:val="WW8Num7z2"/>
    <w:rsid w:val="00C665D7"/>
    <w:rPr>
      <w:rFonts w:ascii="Wingdings" w:hAnsi="Wingdings" w:hint="default"/>
    </w:rPr>
  </w:style>
  <w:style w:type="character" w:customStyle="1" w:styleId="WW8Num7z3">
    <w:name w:val="WW8Num7z3"/>
    <w:rsid w:val="00C665D7"/>
    <w:rPr>
      <w:rFonts w:ascii="Symbol" w:hAnsi="Symbol" w:hint="default"/>
    </w:rPr>
  </w:style>
  <w:style w:type="table" w:styleId="1fa">
    <w:name w:val="Table Classic 1"/>
    <w:basedOn w:val="a1"/>
    <w:semiHidden/>
    <w:unhideWhenUsed/>
    <w:rsid w:val="00C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C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C665D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5">
    <w:name w:val="Сетка таблицы2"/>
    <w:basedOn w:val="a1"/>
    <w:rsid w:val="00C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C665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C665D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C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rsid w:val="00C6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Hyperlink"/>
    <w:basedOn w:val="1f0"/>
    <w:semiHidden/>
    <w:unhideWhenUsed/>
    <w:rsid w:val="00C665D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sychiatr-spb.narod.ru/index.files/Page2178.htm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sychiatr-spb.narod.ru/index.files/Page2178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15F7C2C1426147BAF9DD62C95CAF00" ma:contentTypeVersion="0" ma:contentTypeDescription="Создание документа." ma:contentTypeScope="" ma:versionID="1dc77410f33023982338f1af58ed0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B6DC-FE36-44DC-97F1-4C31FDE9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63481-C3E8-4A95-A538-63348ED30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6B580-5088-4359-BDE4-1F82AC721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98A33A-FD77-4C1E-BCEA-626C4DDE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26</Pages>
  <Words>7576</Words>
  <Characters>43185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Екатерина</cp:lastModifiedBy>
  <cp:revision>34</cp:revision>
  <cp:lastPrinted>2015-11-02T06:01:00Z</cp:lastPrinted>
  <dcterms:created xsi:type="dcterms:W3CDTF">2014-04-03T13:04:00Z</dcterms:created>
  <dcterms:modified xsi:type="dcterms:W3CDTF">2015-11-02T07:11:00Z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0x0101005015F7C2C1426147BAF9DD62C95CAF00</vt:lpwstr>
  </property>
</Properties>
</file>