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3D6" w:rsidRPr="005E0B3B" w:rsidRDefault="00175E02" w:rsidP="00175E02">
      <w:pPr>
        <w:pStyle w:val="13"/>
        <w:keepNext/>
        <w:keepLines/>
        <w:shd w:val="clear" w:color="auto" w:fill="auto"/>
        <w:spacing w:before="0" w:after="0" w:line="360" w:lineRule="auto"/>
        <w:ind w:left="220"/>
        <w:rPr>
          <w:sz w:val="24"/>
          <w:szCs w:val="24"/>
        </w:rPr>
      </w:pPr>
      <w:bookmarkStart w:id="0" w:name="bookmark1"/>
      <w:r w:rsidRPr="00175E02">
        <w:rPr>
          <w:rStyle w:val="12"/>
          <w:b/>
          <w:bCs/>
          <w:color w:val="000000"/>
          <w:sz w:val="32"/>
          <w:szCs w:val="32"/>
        </w:rPr>
        <w:t>1</w:t>
      </w:r>
      <w:r>
        <w:rPr>
          <w:rStyle w:val="12"/>
          <w:b/>
          <w:bCs/>
          <w:color w:val="000000"/>
          <w:sz w:val="24"/>
          <w:szCs w:val="24"/>
        </w:rPr>
        <w:t>.</w:t>
      </w:r>
      <w:r>
        <w:rPr>
          <w:rStyle w:val="12"/>
          <w:b/>
          <w:bCs/>
          <w:color w:val="000000"/>
          <w:sz w:val="24"/>
          <w:szCs w:val="24"/>
        </w:rPr>
        <w:tab/>
      </w:r>
      <w:r>
        <w:rPr>
          <w:rStyle w:val="12"/>
          <w:b/>
          <w:bCs/>
          <w:color w:val="000000"/>
          <w:sz w:val="24"/>
          <w:szCs w:val="24"/>
        </w:rPr>
        <w:tab/>
      </w:r>
      <w:r>
        <w:rPr>
          <w:rStyle w:val="12"/>
          <w:b/>
          <w:bCs/>
          <w:color w:val="000000"/>
          <w:sz w:val="24"/>
          <w:szCs w:val="24"/>
        </w:rPr>
        <w:tab/>
      </w:r>
      <w:r>
        <w:rPr>
          <w:rStyle w:val="12"/>
          <w:b/>
          <w:bCs/>
          <w:color w:val="000000"/>
          <w:sz w:val="24"/>
          <w:szCs w:val="24"/>
        </w:rPr>
        <w:tab/>
      </w:r>
      <w:r>
        <w:rPr>
          <w:rStyle w:val="12"/>
          <w:b/>
          <w:bCs/>
          <w:color w:val="000000"/>
          <w:sz w:val="24"/>
          <w:szCs w:val="24"/>
        </w:rPr>
        <w:tab/>
      </w:r>
      <w:r>
        <w:rPr>
          <w:rStyle w:val="12"/>
          <w:b/>
          <w:bCs/>
          <w:color w:val="000000"/>
          <w:sz w:val="24"/>
          <w:szCs w:val="24"/>
        </w:rPr>
        <w:tab/>
        <w:t>.</w:t>
      </w:r>
      <w:r w:rsidR="002813D6" w:rsidRPr="005E0B3B">
        <w:rPr>
          <w:rStyle w:val="12"/>
          <w:b/>
          <w:bCs/>
          <w:color w:val="000000"/>
          <w:sz w:val="24"/>
          <w:szCs w:val="24"/>
        </w:rPr>
        <w:t>Примерная структура каждого типа урока по ФГОС</w:t>
      </w:r>
      <w:bookmarkEnd w:id="0"/>
    </w:p>
    <w:p w:rsidR="002813D6" w:rsidRPr="005E0B3B" w:rsidRDefault="002813D6" w:rsidP="005E0B3B">
      <w:pPr>
        <w:pStyle w:val="41"/>
        <w:shd w:val="clear" w:color="auto" w:fill="auto"/>
        <w:spacing w:before="0" w:line="36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5E0B3B">
        <w:rPr>
          <w:rStyle w:val="43"/>
          <w:rFonts w:ascii="Times New Roman" w:hAnsi="Times New Roman" w:cs="Times New Roman"/>
          <w:b/>
          <w:bCs/>
          <w:color w:val="000000"/>
          <w:sz w:val="24"/>
          <w:szCs w:val="24"/>
        </w:rPr>
        <w:t>1. Структура урока усвоения новых знаний:</w:t>
      </w:r>
    </w:p>
    <w:p w:rsidR="002813D6" w:rsidRPr="005E0B3B" w:rsidRDefault="002813D6" w:rsidP="005E0B3B">
      <w:pPr>
        <w:pStyle w:val="50"/>
        <w:numPr>
          <w:ilvl w:val="0"/>
          <w:numId w:val="10"/>
        </w:numPr>
        <w:shd w:val="clear" w:color="auto" w:fill="auto"/>
        <w:tabs>
          <w:tab w:val="left" w:pos="261"/>
        </w:tabs>
        <w:spacing w:line="36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5E0B3B">
        <w:rPr>
          <w:rStyle w:val="5"/>
          <w:rFonts w:ascii="Times New Roman" w:hAnsi="Times New Roman" w:cs="Times New Roman"/>
          <w:color w:val="000000"/>
          <w:sz w:val="24"/>
          <w:szCs w:val="24"/>
        </w:rPr>
        <w:t>Организационный этап.</w:t>
      </w:r>
    </w:p>
    <w:p w:rsidR="002813D6" w:rsidRPr="005E0B3B" w:rsidRDefault="002813D6" w:rsidP="005E0B3B">
      <w:pPr>
        <w:pStyle w:val="50"/>
        <w:numPr>
          <w:ilvl w:val="0"/>
          <w:numId w:val="10"/>
        </w:numPr>
        <w:shd w:val="clear" w:color="auto" w:fill="auto"/>
        <w:tabs>
          <w:tab w:val="left" w:pos="261"/>
        </w:tabs>
        <w:spacing w:line="36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5E0B3B">
        <w:rPr>
          <w:rStyle w:val="5"/>
          <w:rFonts w:ascii="Times New Roman" w:hAnsi="Times New Roman" w:cs="Times New Roman"/>
          <w:color w:val="000000"/>
          <w:sz w:val="24"/>
          <w:szCs w:val="24"/>
        </w:rPr>
        <w:t>Постановка цели и задач урока. Мотивация учебной деятельности учащихся.</w:t>
      </w:r>
    </w:p>
    <w:p w:rsidR="002813D6" w:rsidRPr="005E0B3B" w:rsidRDefault="002813D6" w:rsidP="005E0B3B">
      <w:pPr>
        <w:pStyle w:val="50"/>
        <w:numPr>
          <w:ilvl w:val="0"/>
          <w:numId w:val="10"/>
        </w:numPr>
        <w:shd w:val="clear" w:color="auto" w:fill="auto"/>
        <w:tabs>
          <w:tab w:val="left" w:pos="261"/>
        </w:tabs>
        <w:spacing w:line="36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5E0B3B">
        <w:rPr>
          <w:rStyle w:val="5"/>
          <w:rFonts w:ascii="Times New Roman" w:hAnsi="Times New Roman" w:cs="Times New Roman"/>
          <w:color w:val="000000"/>
          <w:sz w:val="24"/>
          <w:szCs w:val="24"/>
        </w:rPr>
        <w:t>Актуализация знаний.</w:t>
      </w:r>
    </w:p>
    <w:p w:rsidR="002813D6" w:rsidRPr="005E0B3B" w:rsidRDefault="002813D6" w:rsidP="005E0B3B">
      <w:pPr>
        <w:pStyle w:val="50"/>
        <w:numPr>
          <w:ilvl w:val="0"/>
          <w:numId w:val="10"/>
        </w:numPr>
        <w:shd w:val="clear" w:color="auto" w:fill="auto"/>
        <w:tabs>
          <w:tab w:val="left" w:pos="261"/>
        </w:tabs>
        <w:spacing w:line="36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5E0B3B">
        <w:rPr>
          <w:rStyle w:val="5"/>
          <w:rFonts w:ascii="Times New Roman" w:hAnsi="Times New Roman" w:cs="Times New Roman"/>
          <w:color w:val="000000"/>
          <w:sz w:val="24"/>
          <w:szCs w:val="24"/>
        </w:rPr>
        <w:t>Первичное усвоение новых знаний.</w:t>
      </w:r>
    </w:p>
    <w:p w:rsidR="002813D6" w:rsidRPr="005E0B3B" w:rsidRDefault="002813D6" w:rsidP="005E0B3B">
      <w:pPr>
        <w:pStyle w:val="50"/>
        <w:numPr>
          <w:ilvl w:val="0"/>
          <w:numId w:val="10"/>
        </w:numPr>
        <w:shd w:val="clear" w:color="auto" w:fill="auto"/>
        <w:tabs>
          <w:tab w:val="left" w:pos="261"/>
        </w:tabs>
        <w:spacing w:line="36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5E0B3B">
        <w:rPr>
          <w:rStyle w:val="5"/>
          <w:rFonts w:ascii="Times New Roman" w:hAnsi="Times New Roman" w:cs="Times New Roman"/>
          <w:color w:val="000000"/>
          <w:sz w:val="24"/>
          <w:szCs w:val="24"/>
        </w:rPr>
        <w:t>Первичная проверка понимания</w:t>
      </w:r>
    </w:p>
    <w:p w:rsidR="002813D6" w:rsidRPr="005E0B3B" w:rsidRDefault="002813D6" w:rsidP="005E0B3B">
      <w:pPr>
        <w:pStyle w:val="50"/>
        <w:numPr>
          <w:ilvl w:val="0"/>
          <w:numId w:val="10"/>
        </w:numPr>
        <w:shd w:val="clear" w:color="auto" w:fill="auto"/>
        <w:tabs>
          <w:tab w:val="left" w:pos="261"/>
        </w:tabs>
        <w:spacing w:line="36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5E0B3B">
        <w:rPr>
          <w:rStyle w:val="5"/>
          <w:rFonts w:ascii="Times New Roman" w:hAnsi="Times New Roman" w:cs="Times New Roman"/>
          <w:color w:val="000000"/>
          <w:sz w:val="24"/>
          <w:szCs w:val="24"/>
        </w:rPr>
        <w:t>Первичное закрепление.</w:t>
      </w:r>
    </w:p>
    <w:p w:rsidR="002813D6" w:rsidRPr="005E0B3B" w:rsidRDefault="002813D6" w:rsidP="005E0B3B">
      <w:pPr>
        <w:pStyle w:val="50"/>
        <w:numPr>
          <w:ilvl w:val="0"/>
          <w:numId w:val="10"/>
        </w:numPr>
        <w:shd w:val="clear" w:color="auto" w:fill="auto"/>
        <w:tabs>
          <w:tab w:val="left" w:pos="261"/>
        </w:tabs>
        <w:spacing w:line="36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5E0B3B">
        <w:rPr>
          <w:rStyle w:val="5"/>
          <w:rFonts w:ascii="Times New Roman" w:hAnsi="Times New Roman" w:cs="Times New Roman"/>
          <w:color w:val="000000"/>
          <w:sz w:val="24"/>
          <w:szCs w:val="24"/>
        </w:rPr>
        <w:t>Информация о домашнем задании, инструктаж по его выполнению</w:t>
      </w:r>
    </w:p>
    <w:p w:rsidR="002813D6" w:rsidRPr="005E0B3B" w:rsidRDefault="002813D6" w:rsidP="005E0B3B">
      <w:pPr>
        <w:pStyle w:val="50"/>
        <w:numPr>
          <w:ilvl w:val="0"/>
          <w:numId w:val="10"/>
        </w:numPr>
        <w:shd w:val="clear" w:color="auto" w:fill="auto"/>
        <w:tabs>
          <w:tab w:val="left" w:pos="261"/>
        </w:tabs>
        <w:spacing w:after="180" w:line="36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5E0B3B">
        <w:rPr>
          <w:rStyle w:val="5"/>
          <w:rFonts w:ascii="Times New Roman" w:hAnsi="Times New Roman" w:cs="Times New Roman"/>
          <w:color w:val="000000"/>
          <w:sz w:val="24"/>
          <w:szCs w:val="24"/>
        </w:rPr>
        <w:t>Рефлексия (подведение итогов занятия)</w:t>
      </w:r>
    </w:p>
    <w:p w:rsidR="002813D6" w:rsidRPr="005E0B3B" w:rsidRDefault="002813D6" w:rsidP="005E0B3B">
      <w:pPr>
        <w:pStyle w:val="41"/>
        <w:shd w:val="clear" w:color="auto" w:fill="auto"/>
        <w:spacing w:before="0" w:line="36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5E0B3B">
        <w:rPr>
          <w:rStyle w:val="42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2 </w:t>
      </w:r>
      <w:r w:rsidRPr="005E0B3B">
        <w:rPr>
          <w:rStyle w:val="43"/>
          <w:rFonts w:ascii="Times New Roman" w:hAnsi="Times New Roman" w:cs="Times New Roman"/>
          <w:b/>
          <w:bCs/>
          <w:color w:val="000000"/>
          <w:sz w:val="24"/>
          <w:szCs w:val="24"/>
        </w:rPr>
        <w:t>Структура урока комплексного применения знаний и умений (урок закрепления')</w:t>
      </w:r>
      <w:r w:rsidRPr="005E0B3B">
        <w:rPr>
          <w:rStyle w:val="42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</w:t>
      </w:r>
    </w:p>
    <w:p w:rsidR="002813D6" w:rsidRPr="005E0B3B" w:rsidRDefault="002813D6" w:rsidP="005E0B3B">
      <w:pPr>
        <w:pStyle w:val="50"/>
        <w:numPr>
          <w:ilvl w:val="0"/>
          <w:numId w:val="11"/>
        </w:numPr>
        <w:shd w:val="clear" w:color="auto" w:fill="auto"/>
        <w:tabs>
          <w:tab w:val="left" w:pos="261"/>
        </w:tabs>
        <w:spacing w:line="36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5E0B3B">
        <w:rPr>
          <w:rStyle w:val="5"/>
          <w:rFonts w:ascii="Times New Roman" w:hAnsi="Times New Roman" w:cs="Times New Roman"/>
          <w:color w:val="000000"/>
          <w:sz w:val="24"/>
          <w:szCs w:val="24"/>
        </w:rPr>
        <w:t>Организационный этап.</w:t>
      </w:r>
    </w:p>
    <w:p w:rsidR="002813D6" w:rsidRPr="005E0B3B" w:rsidRDefault="002813D6" w:rsidP="005E0B3B">
      <w:pPr>
        <w:pStyle w:val="50"/>
        <w:numPr>
          <w:ilvl w:val="0"/>
          <w:numId w:val="11"/>
        </w:numPr>
        <w:shd w:val="clear" w:color="auto" w:fill="auto"/>
        <w:tabs>
          <w:tab w:val="left" w:pos="261"/>
        </w:tabs>
        <w:spacing w:line="360" w:lineRule="auto"/>
        <w:ind w:left="40" w:right="1480"/>
        <w:jc w:val="left"/>
        <w:rPr>
          <w:rFonts w:ascii="Times New Roman" w:hAnsi="Times New Roman" w:cs="Times New Roman"/>
          <w:sz w:val="24"/>
          <w:szCs w:val="24"/>
        </w:rPr>
      </w:pPr>
      <w:r w:rsidRPr="005E0B3B">
        <w:rPr>
          <w:rStyle w:val="5"/>
          <w:rFonts w:ascii="Times New Roman" w:hAnsi="Times New Roman" w:cs="Times New Roman"/>
          <w:color w:val="000000"/>
          <w:sz w:val="24"/>
          <w:szCs w:val="24"/>
        </w:rPr>
        <w:t>Проверка домашнего задания, воспроизведение и коррекция опорных знаний учащихся. Актуализация знаний.</w:t>
      </w:r>
    </w:p>
    <w:p w:rsidR="002813D6" w:rsidRPr="005E0B3B" w:rsidRDefault="002813D6" w:rsidP="005E0B3B">
      <w:pPr>
        <w:pStyle w:val="50"/>
        <w:numPr>
          <w:ilvl w:val="0"/>
          <w:numId w:val="11"/>
        </w:numPr>
        <w:shd w:val="clear" w:color="auto" w:fill="auto"/>
        <w:tabs>
          <w:tab w:val="left" w:pos="261"/>
        </w:tabs>
        <w:spacing w:line="36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5E0B3B">
        <w:rPr>
          <w:rStyle w:val="5"/>
          <w:rFonts w:ascii="Times New Roman" w:hAnsi="Times New Roman" w:cs="Times New Roman"/>
          <w:color w:val="000000"/>
          <w:sz w:val="24"/>
          <w:szCs w:val="24"/>
        </w:rPr>
        <w:t>Постановка цели и задач урока. Мотивация учебной деятельности учащихся.</w:t>
      </w:r>
    </w:p>
    <w:p w:rsidR="002813D6" w:rsidRPr="005E0B3B" w:rsidRDefault="002813D6" w:rsidP="005E0B3B">
      <w:pPr>
        <w:pStyle w:val="50"/>
        <w:numPr>
          <w:ilvl w:val="0"/>
          <w:numId w:val="11"/>
        </w:numPr>
        <w:shd w:val="clear" w:color="auto" w:fill="auto"/>
        <w:tabs>
          <w:tab w:val="left" w:pos="261"/>
        </w:tabs>
        <w:spacing w:line="36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5E0B3B">
        <w:rPr>
          <w:rStyle w:val="5"/>
          <w:rFonts w:ascii="Times New Roman" w:hAnsi="Times New Roman" w:cs="Times New Roman"/>
          <w:color w:val="000000"/>
          <w:sz w:val="24"/>
          <w:szCs w:val="24"/>
        </w:rPr>
        <w:t>Первичное закрепление</w:t>
      </w:r>
    </w:p>
    <w:p w:rsidR="002813D6" w:rsidRPr="005E0B3B" w:rsidRDefault="002813D6" w:rsidP="005E0B3B">
      <w:pPr>
        <w:pStyle w:val="50"/>
        <w:shd w:val="clear" w:color="auto" w:fill="auto"/>
        <w:spacing w:line="360" w:lineRule="auto"/>
        <w:ind w:left="300" w:right="5460"/>
        <w:jc w:val="left"/>
        <w:rPr>
          <w:rFonts w:ascii="Times New Roman" w:hAnsi="Times New Roman" w:cs="Times New Roman"/>
          <w:sz w:val="24"/>
          <w:szCs w:val="24"/>
        </w:rPr>
      </w:pPr>
      <w:r w:rsidRPr="005E0B3B">
        <w:rPr>
          <w:rStyle w:val="5"/>
          <w:rFonts w:ascii="Times New Roman" w:hAnsi="Times New Roman" w:cs="Times New Roman"/>
          <w:color w:val="000000"/>
          <w:sz w:val="24"/>
          <w:szCs w:val="24"/>
        </w:rPr>
        <w:t>в знакомой ситуации (типовые) в изменённой ситуации (конструктивные)</w:t>
      </w:r>
    </w:p>
    <w:p w:rsidR="002813D6" w:rsidRPr="005E0B3B" w:rsidRDefault="002813D6" w:rsidP="005E0B3B">
      <w:pPr>
        <w:pStyle w:val="50"/>
        <w:numPr>
          <w:ilvl w:val="0"/>
          <w:numId w:val="11"/>
        </w:numPr>
        <w:shd w:val="clear" w:color="auto" w:fill="auto"/>
        <w:tabs>
          <w:tab w:val="left" w:pos="261"/>
        </w:tabs>
        <w:spacing w:line="36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5E0B3B">
        <w:rPr>
          <w:rStyle w:val="5"/>
          <w:rFonts w:ascii="Times New Roman" w:hAnsi="Times New Roman" w:cs="Times New Roman"/>
          <w:color w:val="000000"/>
          <w:sz w:val="24"/>
          <w:szCs w:val="24"/>
        </w:rPr>
        <w:t>Творческое применение и добывание знаний в новой ситуации (проблемные задания)</w:t>
      </w:r>
    </w:p>
    <w:p w:rsidR="002813D6" w:rsidRPr="005E0B3B" w:rsidRDefault="002813D6" w:rsidP="005E0B3B">
      <w:pPr>
        <w:pStyle w:val="50"/>
        <w:numPr>
          <w:ilvl w:val="0"/>
          <w:numId w:val="11"/>
        </w:numPr>
        <w:shd w:val="clear" w:color="auto" w:fill="auto"/>
        <w:tabs>
          <w:tab w:val="left" w:pos="261"/>
        </w:tabs>
        <w:spacing w:line="36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5E0B3B">
        <w:rPr>
          <w:rStyle w:val="5"/>
          <w:rFonts w:ascii="Times New Roman" w:hAnsi="Times New Roman" w:cs="Times New Roman"/>
          <w:color w:val="000000"/>
          <w:sz w:val="24"/>
          <w:szCs w:val="24"/>
        </w:rPr>
        <w:t>Информация о домашнем задании, инструктаж по его выполнению</w:t>
      </w:r>
    </w:p>
    <w:p w:rsidR="002813D6" w:rsidRPr="005E0B3B" w:rsidRDefault="002813D6" w:rsidP="005E0B3B">
      <w:pPr>
        <w:pStyle w:val="50"/>
        <w:numPr>
          <w:ilvl w:val="0"/>
          <w:numId w:val="11"/>
        </w:numPr>
        <w:shd w:val="clear" w:color="auto" w:fill="auto"/>
        <w:tabs>
          <w:tab w:val="left" w:pos="261"/>
        </w:tabs>
        <w:spacing w:after="176" w:line="36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5E0B3B">
        <w:rPr>
          <w:rStyle w:val="5"/>
          <w:rFonts w:ascii="Times New Roman" w:hAnsi="Times New Roman" w:cs="Times New Roman"/>
          <w:color w:val="000000"/>
          <w:sz w:val="24"/>
          <w:szCs w:val="24"/>
        </w:rPr>
        <w:t>Рефлексия (подведение итогов занятия)</w:t>
      </w:r>
    </w:p>
    <w:p w:rsidR="002813D6" w:rsidRPr="005E0B3B" w:rsidRDefault="002813D6" w:rsidP="005E0B3B">
      <w:pPr>
        <w:pStyle w:val="41"/>
        <w:numPr>
          <w:ilvl w:val="0"/>
          <w:numId w:val="12"/>
        </w:numPr>
        <w:shd w:val="clear" w:color="auto" w:fill="auto"/>
        <w:tabs>
          <w:tab w:val="left" w:pos="261"/>
        </w:tabs>
        <w:spacing w:before="0" w:line="36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5E0B3B">
        <w:rPr>
          <w:rStyle w:val="4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Структура </w:t>
      </w:r>
      <w:proofErr w:type="spellStart"/>
      <w:r w:rsidRPr="005E0B3B">
        <w:rPr>
          <w:rStyle w:val="43"/>
          <w:rFonts w:ascii="Times New Roman" w:hAnsi="Times New Roman" w:cs="Times New Roman"/>
          <w:b/>
          <w:bCs/>
          <w:color w:val="000000"/>
          <w:sz w:val="24"/>
          <w:szCs w:val="24"/>
        </w:rPr>
        <w:t>уэока</w:t>
      </w:r>
      <w:proofErr w:type="spellEnd"/>
      <w:r w:rsidRPr="005E0B3B">
        <w:rPr>
          <w:rStyle w:val="4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актуализации знаний и умений (урок повторения)</w:t>
      </w:r>
    </w:p>
    <w:p w:rsidR="002813D6" w:rsidRPr="005E0B3B" w:rsidRDefault="002813D6" w:rsidP="005E0B3B">
      <w:pPr>
        <w:pStyle w:val="50"/>
        <w:numPr>
          <w:ilvl w:val="0"/>
          <w:numId w:val="13"/>
        </w:numPr>
        <w:shd w:val="clear" w:color="auto" w:fill="auto"/>
        <w:tabs>
          <w:tab w:val="left" w:pos="261"/>
        </w:tabs>
        <w:spacing w:line="36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5E0B3B">
        <w:rPr>
          <w:rStyle w:val="5"/>
          <w:rFonts w:ascii="Times New Roman" w:hAnsi="Times New Roman" w:cs="Times New Roman"/>
          <w:color w:val="000000"/>
          <w:sz w:val="24"/>
          <w:szCs w:val="24"/>
        </w:rPr>
        <w:t>Организационный этап.</w:t>
      </w:r>
    </w:p>
    <w:p w:rsidR="002813D6" w:rsidRPr="005E0B3B" w:rsidRDefault="002813D6" w:rsidP="005E0B3B">
      <w:pPr>
        <w:pStyle w:val="50"/>
        <w:numPr>
          <w:ilvl w:val="0"/>
          <w:numId w:val="13"/>
        </w:numPr>
        <w:shd w:val="clear" w:color="auto" w:fill="auto"/>
        <w:tabs>
          <w:tab w:val="left" w:pos="261"/>
        </w:tabs>
        <w:spacing w:line="360" w:lineRule="auto"/>
        <w:ind w:left="40" w:right="220"/>
        <w:jc w:val="left"/>
        <w:rPr>
          <w:rFonts w:ascii="Times New Roman" w:hAnsi="Times New Roman" w:cs="Times New Roman"/>
          <w:sz w:val="24"/>
          <w:szCs w:val="24"/>
        </w:rPr>
      </w:pPr>
      <w:r w:rsidRPr="005E0B3B">
        <w:rPr>
          <w:rStyle w:val="5"/>
          <w:rFonts w:ascii="Times New Roman" w:hAnsi="Times New Roman" w:cs="Times New Roman"/>
          <w:color w:val="000000"/>
          <w:sz w:val="24"/>
          <w:szCs w:val="24"/>
        </w:rPr>
        <w:t>Проверка домашнего задания, воспроизведение и коррекция знаний, навыков и умений учащихся, необходимых для творческого решения поставленных задач.</w:t>
      </w:r>
    </w:p>
    <w:p w:rsidR="002813D6" w:rsidRPr="005E0B3B" w:rsidRDefault="002813D6" w:rsidP="005E0B3B">
      <w:pPr>
        <w:pStyle w:val="50"/>
        <w:numPr>
          <w:ilvl w:val="0"/>
          <w:numId w:val="13"/>
        </w:numPr>
        <w:shd w:val="clear" w:color="auto" w:fill="auto"/>
        <w:tabs>
          <w:tab w:val="left" w:pos="261"/>
        </w:tabs>
        <w:spacing w:line="36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5E0B3B">
        <w:rPr>
          <w:rStyle w:val="5"/>
          <w:rFonts w:ascii="Times New Roman" w:hAnsi="Times New Roman" w:cs="Times New Roman"/>
          <w:color w:val="000000"/>
          <w:sz w:val="24"/>
          <w:szCs w:val="24"/>
        </w:rPr>
        <w:t>Постановка цели и задач урока. Мотивация учебной деятельности учащихся.</w:t>
      </w:r>
    </w:p>
    <w:p w:rsidR="002813D6" w:rsidRPr="005E0B3B" w:rsidRDefault="002813D6" w:rsidP="005E0B3B">
      <w:pPr>
        <w:pStyle w:val="50"/>
        <w:numPr>
          <w:ilvl w:val="0"/>
          <w:numId w:val="13"/>
        </w:numPr>
        <w:shd w:val="clear" w:color="auto" w:fill="auto"/>
        <w:tabs>
          <w:tab w:val="left" w:pos="261"/>
        </w:tabs>
        <w:spacing w:line="36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5E0B3B">
        <w:rPr>
          <w:rStyle w:val="5"/>
          <w:rFonts w:ascii="Times New Roman" w:hAnsi="Times New Roman" w:cs="Times New Roman"/>
          <w:color w:val="000000"/>
          <w:sz w:val="24"/>
          <w:szCs w:val="24"/>
        </w:rPr>
        <w:t>Актуализация знаний.</w:t>
      </w:r>
    </w:p>
    <w:p w:rsidR="002813D6" w:rsidRPr="005E0B3B" w:rsidRDefault="002813D6" w:rsidP="005E0B3B">
      <w:pPr>
        <w:pStyle w:val="50"/>
        <w:shd w:val="clear" w:color="auto" w:fill="auto"/>
        <w:spacing w:line="360" w:lineRule="auto"/>
        <w:ind w:left="300" w:right="4960"/>
        <w:jc w:val="left"/>
        <w:rPr>
          <w:rFonts w:ascii="Times New Roman" w:hAnsi="Times New Roman" w:cs="Times New Roman"/>
          <w:sz w:val="24"/>
          <w:szCs w:val="24"/>
        </w:rPr>
      </w:pPr>
      <w:r w:rsidRPr="005E0B3B">
        <w:rPr>
          <w:rStyle w:val="5"/>
          <w:rFonts w:ascii="Times New Roman" w:hAnsi="Times New Roman" w:cs="Times New Roman"/>
          <w:color w:val="000000"/>
          <w:sz w:val="24"/>
          <w:szCs w:val="24"/>
        </w:rPr>
        <w:t>с целью подготовки к контрольному уроку с целью подготовки к изучению новой темы</w:t>
      </w:r>
    </w:p>
    <w:p w:rsidR="002813D6" w:rsidRPr="005E0B3B" w:rsidRDefault="002813D6" w:rsidP="005E0B3B">
      <w:pPr>
        <w:pStyle w:val="50"/>
        <w:numPr>
          <w:ilvl w:val="0"/>
          <w:numId w:val="13"/>
        </w:numPr>
        <w:shd w:val="clear" w:color="auto" w:fill="auto"/>
        <w:tabs>
          <w:tab w:val="left" w:pos="261"/>
        </w:tabs>
        <w:spacing w:line="36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5E0B3B">
        <w:rPr>
          <w:rStyle w:val="5"/>
          <w:rFonts w:ascii="Times New Roman" w:hAnsi="Times New Roman" w:cs="Times New Roman"/>
          <w:color w:val="000000"/>
          <w:sz w:val="24"/>
          <w:szCs w:val="24"/>
        </w:rPr>
        <w:t>Применение знаний и умений в новой ситуации</w:t>
      </w:r>
    </w:p>
    <w:p w:rsidR="002813D6" w:rsidRPr="005E0B3B" w:rsidRDefault="002813D6" w:rsidP="005E0B3B">
      <w:pPr>
        <w:pStyle w:val="50"/>
        <w:numPr>
          <w:ilvl w:val="0"/>
          <w:numId w:val="13"/>
        </w:numPr>
        <w:shd w:val="clear" w:color="auto" w:fill="auto"/>
        <w:tabs>
          <w:tab w:val="left" w:pos="261"/>
        </w:tabs>
        <w:spacing w:line="36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5E0B3B">
        <w:rPr>
          <w:rStyle w:val="5"/>
          <w:rFonts w:ascii="Times New Roman" w:hAnsi="Times New Roman" w:cs="Times New Roman"/>
          <w:color w:val="000000"/>
          <w:sz w:val="24"/>
          <w:szCs w:val="24"/>
        </w:rPr>
        <w:t>Обобщение и систематизация знаний</w:t>
      </w:r>
    </w:p>
    <w:p w:rsidR="002813D6" w:rsidRPr="005E0B3B" w:rsidRDefault="002813D6" w:rsidP="005E0B3B">
      <w:pPr>
        <w:pStyle w:val="50"/>
        <w:numPr>
          <w:ilvl w:val="0"/>
          <w:numId w:val="13"/>
        </w:numPr>
        <w:shd w:val="clear" w:color="auto" w:fill="auto"/>
        <w:tabs>
          <w:tab w:val="left" w:pos="261"/>
        </w:tabs>
        <w:spacing w:line="36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5E0B3B">
        <w:rPr>
          <w:rStyle w:val="5"/>
          <w:rFonts w:ascii="Times New Roman" w:hAnsi="Times New Roman" w:cs="Times New Roman"/>
          <w:color w:val="000000"/>
          <w:sz w:val="24"/>
          <w:szCs w:val="24"/>
        </w:rPr>
        <w:t>Контроль усвоения, обсуждение допущенных ошибок и их коррекция.</w:t>
      </w:r>
    </w:p>
    <w:p w:rsidR="002813D6" w:rsidRPr="005E0B3B" w:rsidRDefault="002813D6" w:rsidP="005E0B3B">
      <w:pPr>
        <w:pStyle w:val="50"/>
        <w:numPr>
          <w:ilvl w:val="0"/>
          <w:numId w:val="13"/>
        </w:numPr>
        <w:shd w:val="clear" w:color="auto" w:fill="auto"/>
        <w:tabs>
          <w:tab w:val="left" w:pos="261"/>
        </w:tabs>
        <w:spacing w:line="36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5E0B3B">
        <w:rPr>
          <w:rStyle w:val="5"/>
          <w:rFonts w:ascii="Times New Roman" w:hAnsi="Times New Roman" w:cs="Times New Roman"/>
          <w:color w:val="000000"/>
          <w:sz w:val="24"/>
          <w:szCs w:val="24"/>
        </w:rPr>
        <w:t>Информация о домашнем задании, инструктаж по его выполнению</w:t>
      </w:r>
    </w:p>
    <w:p w:rsidR="002813D6" w:rsidRPr="005E0B3B" w:rsidRDefault="002813D6" w:rsidP="005E0B3B">
      <w:pPr>
        <w:pStyle w:val="50"/>
        <w:numPr>
          <w:ilvl w:val="0"/>
          <w:numId w:val="13"/>
        </w:numPr>
        <w:shd w:val="clear" w:color="auto" w:fill="auto"/>
        <w:tabs>
          <w:tab w:val="left" w:pos="261"/>
        </w:tabs>
        <w:spacing w:after="180" w:line="36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5E0B3B">
        <w:rPr>
          <w:rStyle w:val="5"/>
          <w:rFonts w:ascii="Times New Roman" w:hAnsi="Times New Roman" w:cs="Times New Roman"/>
          <w:color w:val="000000"/>
          <w:sz w:val="24"/>
          <w:szCs w:val="24"/>
        </w:rPr>
        <w:t>Рефлексия (подведение итогов занятия)</w:t>
      </w:r>
    </w:p>
    <w:p w:rsidR="002813D6" w:rsidRPr="005E0B3B" w:rsidRDefault="002813D6" w:rsidP="005E0B3B">
      <w:pPr>
        <w:pStyle w:val="41"/>
        <w:numPr>
          <w:ilvl w:val="0"/>
          <w:numId w:val="12"/>
        </w:numPr>
        <w:shd w:val="clear" w:color="auto" w:fill="auto"/>
        <w:tabs>
          <w:tab w:val="left" w:pos="261"/>
        </w:tabs>
        <w:spacing w:before="0" w:line="36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5E0B3B">
        <w:rPr>
          <w:rStyle w:val="43"/>
          <w:rFonts w:ascii="Times New Roman" w:hAnsi="Times New Roman" w:cs="Times New Roman"/>
          <w:b/>
          <w:bCs/>
          <w:color w:val="000000"/>
          <w:sz w:val="24"/>
          <w:szCs w:val="24"/>
        </w:rPr>
        <w:t>Структура урока систематизации и обобщения знаний и умений</w:t>
      </w:r>
    </w:p>
    <w:p w:rsidR="002813D6" w:rsidRPr="005E0B3B" w:rsidRDefault="002813D6" w:rsidP="005E0B3B">
      <w:pPr>
        <w:pStyle w:val="50"/>
        <w:numPr>
          <w:ilvl w:val="0"/>
          <w:numId w:val="14"/>
        </w:numPr>
        <w:shd w:val="clear" w:color="auto" w:fill="auto"/>
        <w:tabs>
          <w:tab w:val="left" w:pos="261"/>
        </w:tabs>
        <w:spacing w:line="36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5E0B3B">
        <w:rPr>
          <w:rStyle w:val="5"/>
          <w:rFonts w:ascii="Times New Roman" w:hAnsi="Times New Roman" w:cs="Times New Roman"/>
          <w:color w:val="000000"/>
          <w:sz w:val="24"/>
          <w:szCs w:val="24"/>
        </w:rPr>
        <w:t>Организационный этап.</w:t>
      </w:r>
    </w:p>
    <w:p w:rsidR="002813D6" w:rsidRPr="005E0B3B" w:rsidRDefault="002813D6" w:rsidP="005E0B3B">
      <w:pPr>
        <w:pStyle w:val="50"/>
        <w:numPr>
          <w:ilvl w:val="0"/>
          <w:numId w:val="14"/>
        </w:numPr>
        <w:shd w:val="clear" w:color="auto" w:fill="auto"/>
        <w:tabs>
          <w:tab w:val="left" w:pos="261"/>
        </w:tabs>
        <w:spacing w:line="36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5E0B3B">
        <w:rPr>
          <w:rStyle w:val="5"/>
          <w:rFonts w:ascii="Times New Roman" w:hAnsi="Times New Roman" w:cs="Times New Roman"/>
          <w:color w:val="000000"/>
          <w:sz w:val="24"/>
          <w:szCs w:val="24"/>
        </w:rPr>
        <w:t>Постановка цели и задач урока. Мотивация учебной деятельности учащихся.</w:t>
      </w:r>
    </w:p>
    <w:p w:rsidR="002813D6" w:rsidRPr="005E0B3B" w:rsidRDefault="002813D6" w:rsidP="005E0B3B">
      <w:pPr>
        <w:pStyle w:val="50"/>
        <w:numPr>
          <w:ilvl w:val="0"/>
          <w:numId w:val="14"/>
        </w:numPr>
        <w:shd w:val="clear" w:color="auto" w:fill="auto"/>
        <w:tabs>
          <w:tab w:val="left" w:pos="261"/>
        </w:tabs>
        <w:spacing w:line="36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5E0B3B">
        <w:rPr>
          <w:rStyle w:val="5"/>
          <w:rFonts w:ascii="Times New Roman" w:hAnsi="Times New Roman" w:cs="Times New Roman"/>
          <w:color w:val="000000"/>
          <w:sz w:val="24"/>
          <w:szCs w:val="24"/>
        </w:rPr>
        <w:t>Актуализация знаний.</w:t>
      </w:r>
    </w:p>
    <w:p w:rsidR="002813D6" w:rsidRPr="005E0B3B" w:rsidRDefault="002813D6" w:rsidP="005E0B3B">
      <w:pPr>
        <w:pStyle w:val="50"/>
        <w:numPr>
          <w:ilvl w:val="0"/>
          <w:numId w:val="14"/>
        </w:numPr>
        <w:shd w:val="clear" w:color="auto" w:fill="auto"/>
        <w:tabs>
          <w:tab w:val="left" w:pos="261"/>
        </w:tabs>
        <w:spacing w:line="360" w:lineRule="auto"/>
        <w:ind w:left="40" w:right="3120"/>
        <w:jc w:val="left"/>
        <w:rPr>
          <w:rFonts w:ascii="Times New Roman" w:hAnsi="Times New Roman" w:cs="Times New Roman"/>
          <w:sz w:val="24"/>
          <w:szCs w:val="24"/>
        </w:rPr>
      </w:pPr>
      <w:r w:rsidRPr="005E0B3B">
        <w:rPr>
          <w:rStyle w:val="5"/>
          <w:rFonts w:ascii="Times New Roman" w:hAnsi="Times New Roman" w:cs="Times New Roman"/>
          <w:color w:val="000000"/>
          <w:sz w:val="24"/>
          <w:szCs w:val="24"/>
        </w:rPr>
        <w:t>Обобщение и систематизация знаний Подготовка учащихся к обобщенной деятельности Воспроизведение на новом уровне (переформулированные вопросы).</w:t>
      </w:r>
    </w:p>
    <w:p w:rsidR="002813D6" w:rsidRPr="005E0B3B" w:rsidRDefault="002813D6" w:rsidP="005E0B3B">
      <w:pPr>
        <w:pStyle w:val="50"/>
        <w:numPr>
          <w:ilvl w:val="0"/>
          <w:numId w:val="14"/>
        </w:numPr>
        <w:shd w:val="clear" w:color="auto" w:fill="auto"/>
        <w:tabs>
          <w:tab w:val="left" w:pos="261"/>
        </w:tabs>
        <w:spacing w:line="36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5E0B3B">
        <w:rPr>
          <w:rStyle w:val="5"/>
          <w:rFonts w:ascii="Times New Roman" w:hAnsi="Times New Roman" w:cs="Times New Roman"/>
          <w:color w:val="000000"/>
          <w:sz w:val="24"/>
          <w:szCs w:val="24"/>
        </w:rPr>
        <w:t>Применение знаний и умений в новой ситуации</w:t>
      </w:r>
    </w:p>
    <w:p w:rsidR="002813D6" w:rsidRPr="005E0B3B" w:rsidRDefault="002813D6" w:rsidP="005E0B3B">
      <w:pPr>
        <w:pStyle w:val="50"/>
        <w:numPr>
          <w:ilvl w:val="0"/>
          <w:numId w:val="14"/>
        </w:numPr>
        <w:shd w:val="clear" w:color="auto" w:fill="auto"/>
        <w:tabs>
          <w:tab w:val="left" w:pos="1022"/>
        </w:tabs>
        <w:spacing w:line="36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5E0B3B">
        <w:rPr>
          <w:rStyle w:val="5"/>
          <w:rFonts w:ascii="Times New Roman" w:hAnsi="Times New Roman" w:cs="Times New Roman"/>
          <w:color w:val="000000"/>
          <w:sz w:val="24"/>
          <w:szCs w:val="24"/>
        </w:rPr>
        <w:t>Контроль</w:t>
      </w:r>
      <w:r w:rsidRPr="005E0B3B">
        <w:rPr>
          <w:rStyle w:val="5"/>
          <w:rFonts w:ascii="Times New Roman" w:hAnsi="Times New Roman" w:cs="Times New Roman"/>
          <w:color w:val="000000"/>
          <w:sz w:val="24"/>
          <w:szCs w:val="24"/>
        </w:rPr>
        <w:tab/>
        <w:t>усвоения, обсуждение допущенных ошибок и их коррекция.</w:t>
      </w:r>
    </w:p>
    <w:p w:rsidR="002813D6" w:rsidRPr="005E0B3B" w:rsidRDefault="002813D6" w:rsidP="005E0B3B">
      <w:pPr>
        <w:pStyle w:val="50"/>
        <w:numPr>
          <w:ilvl w:val="0"/>
          <w:numId w:val="14"/>
        </w:numPr>
        <w:shd w:val="clear" w:color="auto" w:fill="auto"/>
        <w:tabs>
          <w:tab w:val="left" w:pos="1022"/>
        </w:tabs>
        <w:spacing w:line="36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5E0B3B">
        <w:rPr>
          <w:rStyle w:val="5"/>
          <w:rFonts w:ascii="Times New Roman" w:hAnsi="Times New Roman" w:cs="Times New Roman"/>
          <w:color w:val="000000"/>
          <w:sz w:val="24"/>
          <w:szCs w:val="24"/>
        </w:rPr>
        <w:t>Рефлексия (подведение итогов занятия)</w:t>
      </w:r>
    </w:p>
    <w:p w:rsidR="002813D6" w:rsidRPr="005E0B3B" w:rsidRDefault="002813D6" w:rsidP="005E0B3B">
      <w:pPr>
        <w:pStyle w:val="50"/>
        <w:shd w:val="clear" w:color="auto" w:fill="auto"/>
        <w:spacing w:after="180" w:line="36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5E0B3B">
        <w:rPr>
          <w:rStyle w:val="5"/>
          <w:rFonts w:ascii="Times New Roman" w:hAnsi="Times New Roman" w:cs="Times New Roman"/>
          <w:color w:val="000000"/>
          <w:sz w:val="24"/>
          <w:szCs w:val="24"/>
        </w:rPr>
        <w:t>Анализ и содержание итогов работы, формирование выводов по изученному материалу</w:t>
      </w:r>
    </w:p>
    <w:p w:rsidR="002813D6" w:rsidRPr="005E0B3B" w:rsidRDefault="002813D6" w:rsidP="005E0B3B">
      <w:pPr>
        <w:pStyle w:val="41"/>
        <w:numPr>
          <w:ilvl w:val="0"/>
          <w:numId w:val="12"/>
        </w:numPr>
        <w:shd w:val="clear" w:color="auto" w:fill="auto"/>
        <w:tabs>
          <w:tab w:val="left" w:pos="261"/>
        </w:tabs>
        <w:spacing w:before="0" w:line="36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5E0B3B">
        <w:rPr>
          <w:rStyle w:val="43"/>
          <w:rFonts w:ascii="Times New Roman" w:hAnsi="Times New Roman" w:cs="Times New Roman"/>
          <w:b/>
          <w:bCs/>
          <w:color w:val="000000"/>
          <w:sz w:val="24"/>
          <w:szCs w:val="24"/>
        </w:rPr>
        <w:t>Структура урока контроля знаний и умений</w:t>
      </w:r>
    </w:p>
    <w:p w:rsidR="002813D6" w:rsidRPr="005E0B3B" w:rsidRDefault="002813D6" w:rsidP="005E0B3B">
      <w:pPr>
        <w:pStyle w:val="50"/>
        <w:numPr>
          <w:ilvl w:val="0"/>
          <w:numId w:val="15"/>
        </w:numPr>
        <w:shd w:val="clear" w:color="auto" w:fill="auto"/>
        <w:tabs>
          <w:tab w:val="left" w:pos="261"/>
        </w:tabs>
        <w:spacing w:line="36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5E0B3B">
        <w:rPr>
          <w:rStyle w:val="5"/>
          <w:rFonts w:ascii="Times New Roman" w:hAnsi="Times New Roman" w:cs="Times New Roman"/>
          <w:color w:val="000000"/>
          <w:sz w:val="24"/>
          <w:szCs w:val="24"/>
        </w:rPr>
        <w:t>Организационный этап.</w:t>
      </w:r>
    </w:p>
    <w:p w:rsidR="002813D6" w:rsidRPr="005E0B3B" w:rsidRDefault="002813D6" w:rsidP="005E0B3B">
      <w:pPr>
        <w:pStyle w:val="50"/>
        <w:numPr>
          <w:ilvl w:val="0"/>
          <w:numId w:val="15"/>
        </w:numPr>
        <w:shd w:val="clear" w:color="auto" w:fill="auto"/>
        <w:tabs>
          <w:tab w:val="left" w:pos="261"/>
        </w:tabs>
        <w:spacing w:line="36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5E0B3B">
        <w:rPr>
          <w:rStyle w:val="5"/>
          <w:rFonts w:ascii="Times New Roman" w:hAnsi="Times New Roman" w:cs="Times New Roman"/>
          <w:color w:val="000000"/>
          <w:sz w:val="24"/>
          <w:szCs w:val="24"/>
        </w:rPr>
        <w:t>Постановка цели и задач урока. Мотивация учебной деятельности учащихся.</w:t>
      </w:r>
    </w:p>
    <w:p w:rsidR="002813D6" w:rsidRPr="005E0B3B" w:rsidRDefault="002813D6" w:rsidP="005E0B3B">
      <w:pPr>
        <w:pStyle w:val="50"/>
        <w:numPr>
          <w:ilvl w:val="0"/>
          <w:numId w:val="15"/>
        </w:numPr>
        <w:shd w:val="clear" w:color="auto" w:fill="auto"/>
        <w:tabs>
          <w:tab w:val="left" w:pos="261"/>
        </w:tabs>
        <w:spacing w:line="360" w:lineRule="auto"/>
        <w:ind w:left="40" w:right="220"/>
        <w:jc w:val="left"/>
        <w:rPr>
          <w:rFonts w:ascii="Times New Roman" w:hAnsi="Times New Roman" w:cs="Times New Roman"/>
          <w:sz w:val="24"/>
          <w:szCs w:val="24"/>
        </w:rPr>
      </w:pPr>
      <w:r w:rsidRPr="005E0B3B">
        <w:rPr>
          <w:rStyle w:val="5"/>
          <w:rFonts w:ascii="Times New Roman" w:hAnsi="Times New Roman" w:cs="Times New Roman"/>
          <w:color w:val="000000"/>
          <w:sz w:val="24"/>
          <w:szCs w:val="24"/>
        </w:rPr>
        <w:t xml:space="preserve">Выявление знаний, умений и навыков, проверка уровня сформированное™ у учащихся </w:t>
      </w:r>
      <w:proofErr w:type="spellStart"/>
      <w:r w:rsidRPr="005E0B3B">
        <w:rPr>
          <w:rStyle w:val="5"/>
          <w:rFonts w:ascii="Times New Roman" w:hAnsi="Times New Roman" w:cs="Times New Roman"/>
          <w:color w:val="000000"/>
          <w:sz w:val="24"/>
          <w:szCs w:val="24"/>
        </w:rPr>
        <w:t>общеучебных</w:t>
      </w:r>
      <w:proofErr w:type="spellEnd"/>
      <w:r w:rsidRPr="005E0B3B">
        <w:rPr>
          <w:rStyle w:val="5"/>
          <w:rFonts w:ascii="Times New Roman" w:hAnsi="Times New Roman" w:cs="Times New Roman"/>
          <w:color w:val="000000"/>
          <w:sz w:val="24"/>
          <w:szCs w:val="24"/>
        </w:rPr>
        <w:t xml:space="preserve"> умений. (Задания по объему или степени трудности должны соответствовать программе и быть посильными для каждого ученика).</w:t>
      </w:r>
    </w:p>
    <w:p w:rsidR="002813D6" w:rsidRPr="005E0B3B" w:rsidRDefault="002813D6" w:rsidP="005E0B3B">
      <w:pPr>
        <w:pStyle w:val="50"/>
        <w:numPr>
          <w:ilvl w:val="0"/>
          <w:numId w:val="15"/>
        </w:numPr>
        <w:shd w:val="clear" w:color="auto" w:fill="auto"/>
        <w:spacing w:line="360" w:lineRule="auto"/>
        <w:ind w:left="40" w:right="220"/>
        <w:rPr>
          <w:rFonts w:ascii="Times New Roman" w:hAnsi="Times New Roman" w:cs="Times New Roman"/>
          <w:sz w:val="24"/>
          <w:szCs w:val="24"/>
        </w:rPr>
        <w:sectPr w:rsidR="002813D6" w:rsidRPr="005E0B3B" w:rsidSect="005E0B3B">
          <w:footerReference w:type="default" r:id="rId9"/>
          <w:type w:val="continuous"/>
          <w:pgSz w:w="16838" w:h="23810"/>
          <w:pgMar w:top="1134" w:right="1134" w:bottom="1134" w:left="1134" w:header="0" w:footer="3" w:gutter="0"/>
          <w:pgNumType w:start="1"/>
          <w:cols w:space="720"/>
          <w:noEndnote/>
          <w:docGrid w:linePitch="360"/>
        </w:sectPr>
      </w:pPr>
      <w:r w:rsidRPr="005E0B3B">
        <w:rPr>
          <w:rStyle w:val="5"/>
          <w:rFonts w:ascii="Times New Roman" w:hAnsi="Times New Roman" w:cs="Times New Roman"/>
          <w:color w:val="000000"/>
          <w:sz w:val="24"/>
          <w:szCs w:val="24"/>
        </w:rPr>
        <w:t>Уроки контроля могут быть уроками письменного контроля, уроками сочетания устного и письменного контроля. В зависимости от вида контроля формируется его окончательная структура</w:t>
      </w:r>
    </w:p>
    <w:p w:rsidR="002813D6" w:rsidRPr="005E0B3B" w:rsidRDefault="002813D6" w:rsidP="005E0B3B">
      <w:pPr>
        <w:spacing w:line="360" w:lineRule="auto"/>
        <w:ind w:right="420"/>
        <w:rPr>
          <w:rStyle w:val="1"/>
          <w:sz w:val="24"/>
          <w:szCs w:val="24"/>
        </w:rPr>
      </w:pPr>
    </w:p>
    <w:p w:rsidR="002813D6" w:rsidRPr="005E0B3B" w:rsidRDefault="002813D6" w:rsidP="005E0B3B">
      <w:pPr>
        <w:spacing w:line="360" w:lineRule="auto"/>
        <w:ind w:right="420"/>
        <w:rPr>
          <w:rStyle w:val="1"/>
          <w:sz w:val="24"/>
          <w:szCs w:val="24"/>
        </w:rPr>
      </w:pPr>
    </w:p>
    <w:p w:rsidR="002813D6" w:rsidRPr="00175E02" w:rsidRDefault="00175E02" w:rsidP="005E0B3B">
      <w:pPr>
        <w:spacing w:line="360" w:lineRule="auto"/>
        <w:ind w:right="420"/>
        <w:rPr>
          <w:rStyle w:val="1"/>
          <w:b/>
          <w:sz w:val="32"/>
          <w:szCs w:val="32"/>
        </w:rPr>
      </w:pPr>
      <w:r w:rsidRPr="00175E02">
        <w:rPr>
          <w:rStyle w:val="1"/>
          <w:b/>
          <w:sz w:val="32"/>
          <w:szCs w:val="32"/>
        </w:rPr>
        <w:lastRenderedPageBreak/>
        <w:t>2.</w:t>
      </w:r>
    </w:p>
    <w:p w:rsidR="002813D6" w:rsidRPr="005E0B3B" w:rsidRDefault="002813D6" w:rsidP="005E0B3B">
      <w:pPr>
        <w:spacing w:line="360" w:lineRule="auto"/>
        <w:ind w:right="420"/>
        <w:rPr>
          <w:rStyle w:val="1"/>
          <w:sz w:val="24"/>
          <w:szCs w:val="24"/>
        </w:rPr>
      </w:pPr>
    </w:p>
    <w:p w:rsidR="002813D6" w:rsidRPr="005E0B3B" w:rsidRDefault="002813D6" w:rsidP="005E0B3B">
      <w:pPr>
        <w:spacing w:line="360" w:lineRule="auto"/>
        <w:ind w:right="420"/>
        <w:rPr>
          <w:rStyle w:val="1"/>
          <w:sz w:val="24"/>
          <w:szCs w:val="24"/>
        </w:rPr>
      </w:pPr>
    </w:p>
    <w:p w:rsidR="001A19E7" w:rsidRPr="005E0B3B" w:rsidRDefault="001A19E7" w:rsidP="005E0B3B">
      <w:pPr>
        <w:pStyle w:val="30"/>
        <w:shd w:val="clear" w:color="auto" w:fill="auto"/>
        <w:spacing w:after="210" w:line="36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5E0B3B">
        <w:rPr>
          <w:rStyle w:val="3"/>
          <w:rFonts w:ascii="Times New Roman" w:hAnsi="Times New Roman" w:cs="Times New Roman"/>
          <w:color w:val="000000"/>
          <w:sz w:val="24"/>
          <w:szCs w:val="24"/>
        </w:rPr>
        <w:t>4) Рефлексия (подведение итогов занятия)</w:t>
      </w:r>
    </w:p>
    <w:p w:rsidR="001A19E7" w:rsidRPr="005E0B3B" w:rsidRDefault="00911388" w:rsidP="005E0B3B">
      <w:pPr>
        <w:pStyle w:val="41"/>
        <w:numPr>
          <w:ilvl w:val="0"/>
          <w:numId w:val="5"/>
        </w:numPr>
        <w:shd w:val="clear" w:color="auto" w:fill="auto"/>
        <w:tabs>
          <w:tab w:val="left" w:pos="268"/>
        </w:tabs>
        <w:spacing w:before="0" w:line="36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63500" distR="63500" simplePos="0" relativeHeight="251658240" behindDoc="1" locked="0" layoutInCell="1" allowOverlap="1">
                <wp:simplePos x="0" y="0"/>
                <wp:positionH relativeFrom="margin">
                  <wp:posOffset>5942330</wp:posOffset>
                </wp:positionH>
                <wp:positionV relativeFrom="margin">
                  <wp:posOffset>-283845</wp:posOffset>
                </wp:positionV>
                <wp:extent cx="159385" cy="114300"/>
                <wp:effectExtent l="4445" t="0" r="0" b="1905"/>
                <wp:wrapSquare wrapText="bothSides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19E7" w:rsidRDefault="001A19E7">
                            <w:pPr>
                              <w:pStyle w:val="6"/>
                              <w:shd w:val="clear" w:color="auto" w:fill="auto"/>
                              <w:spacing w:line="180" w:lineRule="exact"/>
                              <w:ind w:left="100"/>
                            </w:pPr>
                            <w:r>
                              <w:rPr>
                                <w:rStyle w:val="6Exact"/>
                                <w:noProof w:val="0"/>
                                <w:color w:val="000000"/>
                              </w:rPr>
                              <w:t>\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67.9pt;margin-top:-22.35pt;width:12.55pt;height:9pt;z-index:-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" filled="f" stroked="f">
                <v:textbox style="mso-fit-shape-to-text:t" inset="0,0,0,0">
                  <w:txbxContent>
                    <w:p w:rsidR="001A19E7" w:rsidRDefault="001A19E7">
                      <w:pPr>
                        <w:pStyle w:val="6"/>
                        <w:shd w:val="clear" w:color="auto" w:fill="auto"/>
                        <w:spacing w:line="180" w:lineRule="exact"/>
                        <w:ind w:left="100"/>
                      </w:pPr>
                      <w:r>
                        <w:rPr>
                          <w:rStyle w:val="6Exact"/>
                          <w:noProof w:val="0"/>
                          <w:color w:val="000000"/>
                        </w:rPr>
                        <w:t>\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A19E7" w:rsidRPr="005E0B3B">
        <w:rPr>
          <w:rStyle w:val="40"/>
          <w:rFonts w:ascii="Times New Roman" w:hAnsi="Times New Roman" w:cs="Times New Roman"/>
          <w:b/>
          <w:bCs/>
          <w:color w:val="000000"/>
          <w:sz w:val="24"/>
          <w:szCs w:val="24"/>
        </w:rPr>
        <w:t>Структура урока коррекции знаний, умений и навыков.</w:t>
      </w:r>
    </w:p>
    <w:p w:rsidR="001A19E7" w:rsidRPr="005E0B3B" w:rsidRDefault="001A19E7" w:rsidP="005E0B3B">
      <w:pPr>
        <w:pStyle w:val="50"/>
        <w:numPr>
          <w:ilvl w:val="0"/>
          <w:numId w:val="6"/>
        </w:numPr>
        <w:shd w:val="clear" w:color="auto" w:fill="auto"/>
        <w:tabs>
          <w:tab w:val="left" w:pos="268"/>
        </w:tabs>
        <w:spacing w:line="36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5E0B3B">
        <w:rPr>
          <w:rStyle w:val="5"/>
          <w:rFonts w:ascii="Times New Roman" w:hAnsi="Times New Roman" w:cs="Times New Roman"/>
          <w:color w:val="000000"/>
          <w:sz w:val="24"/>
          <w:szCs w:val="24"/>
        </w:rPr>
        <w:t>Организационный этап.</w:t>
      </w:r>
    </w:p>
    <w:p w:rsidR="001A19E7" w:rsidRPr="005E0B3B" w:rsidRDefault="001A19E7" w:rsidP="005E0B3B">
      <w:pPr>
        <w:pStyle w:val="50"/>
        <w:numPr>
          <w:ilvl w:val="0"/>
          <w:numId w:val="6"/>
        </w:numPr>
        <w:shd w:val="clear" w:color="auto" w:fill="auto"/>
        <w:tabs>
          <w:tab w:val="left" w:pos="268"/>
        </w:tabs>
        <w:spacing w:line="36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5E0B3B">
        <w:rPr>
          <w:rStyle w:val="5"/>
          <w:rFonts w:ascii="Times New Roman" w:hAnsi="Times New Roman" w:cs="Times New Roman"/>
          <w:color w:val="000000"/>
          <w:sz w:val="24"/>
          <w:szCs w:val="24"/>
        </w:rPr>
        <w:t>Постановка цели и задач урока. Мотивация учебной деятельности учащихся.</w:t>
      </w:r>
    </w:p>
    <w:p w:rsidR="001A19E7" w:rsidRPr="005E0B3B" w:rsidRDefault="001A19E7" w:rsidP="005E0B3B">
      <w:pPr>
        <w:pStyle w:val="50"/>
        <w:numPr>
          <w:ilvl w:val="0"/>
          <w:numId w:val="6"/>
        </w:numPr>
        <w:shd w:val="clear" w:color="auto" w:fill="auto"/>
        <w:tabs>
          <w:tab w:val="left" w:pos="268"/>
        </w:tabs>
        <w:spacing w:line="360" w:lineRule="auto"/>
        <w:ind w:left="40" w:right="360"/>
        <w:jc w:val="left"/>
        <w:rPr>
          <w:rFonts w:ascii="Times New Roman" w:hAnsi="Times New Roman" w:cs="Times New Roman"/>
          <w:sz w:val="24"/>
          <w:szCs w:val="24"/>
        </w:rPr>
      </w:pPr>
      <w:r w:rsidRPr="005E0B3B">
        <w:rPr>
          <w:rStyle w:val="5"/>
          <w:rFonts w:ascii="Times New Roman" w:hAnsi="Times New Roman" w:cs="Times New Roman"/>
          <w:color w:val="000000"/>
          <w:sz w:val="24"/>
          <w:szCs w:val="24"/>
        </w:rPr>
        <w:t>Итоги диагностики (контроля) знаний, умений и навыков. Определение типичных ошибок и пробелов в знаниях и умениях, путей их устранения и совершенствования знаний и умений.</w:t>
      </w:r>
    </w:p>
    <w:p w:rsidR="001A19E7" w:rsidRPr="005E0B3B" w:rsidRDefault="001A19E7" w:rsidP="005E0B3B">
      <w:pPr>
        <w:pStyle w:val="50"/>
        <w:shd w:val="clear" w:color="auto" w:fill="auto"/>
        <w:spacing w:line="360" w:lineRule="auto"/>
        <w:ind w:left="40" w:right="1420"/>
        <w:jc w:val="left"/>
        <w:rPr>
          <w:rFonts w:ascii="Times New Roman" w:hAnsi="Times New Roman" w:cs="Times New Roman"/>
          <w:sz w:val="24"/>
          <w:szCs w:val="24"/>
        </w:rPr>
      </w:pPr>
      <w:r w:rsidRPr="005E0B3B">
        <w:rPr>
          <w:rStyle w:val="5"/>
          <w:rFonts w:ascii="Times New Roman" w:hAnsi="Times New Roman" w:cs="Times New Roman"/>
          <w:color w:val="000000"/>
          <w:sz w:val="24"/>
          <w:szCs w:val="24"/>
        </w:rPr>
        <w:t>В зависимости от результатов диагностики учитель планирует коллективные, групповые и индивидуальные способы обучения.</w:t>
      </w:r>
    </w:p>
    <w:p w:rsidR="001A19E7" w:rsidRPr="005E0B3B" w:rsidRDefault="001A19E7" w:rsidP="005E0B3B">
      <w:pPr>
        <w:pStyle w:val="30"/>
        <w:numPr>
          <w:ilvl w:val="0"/>
          <w:numId w:val="6"/>
        </w:numPr>
        <w:shd w:val="clear" w:color="auto" w:fill="auto"/>
        <w:tabs>
          <w:tab w:val="left" w:pos="268"/>
        </w:tabs>
        <w:spacing w:after="0" w:line="36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5E0B3B">
        <w:rPr>
          <w:rStyle w:val="3"/>
          <w:rFonts w:ascii="Times New Roman" w:hAnsi="Times New Roman" w:cs="Times New Roman"/>
          <w:color w:val="000000"/>
          <w:sz w:val="24"/>
          <w:szCs w:val="24"/>
        </w:rPr>
        <w:t>Информация о домашнем задании, инструктаж по его выполнению</w:t>
      </w:r>
    </w:p>
    <w:p w:rsidR="001A19E7" w:rsidRPr="005E0B3B" w:rsidRDefault="001A19E7" w:rsidP="00911388">
      <w:pPr>
        <w:pStyle w:val="30"/>
        <w:numPr>
          <w:ilvl w:val="0"/>
          <w:numId w:val="29"/>
        </w:numPr>
        <w:shd w:val="clear" w:color="auto" w:fill="auto"/>
        <w:tabs>
          <w:tab w:val="left" w:pos="268"/>
        </w:tabs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5E0B3B">
        <w:rPr>
          <w:rStyle w:val="3"/>
          <w:rFonts w:ascii="Times New Roman" w:hAnsi="Times New Roman" w:cs="Times New Roman"/>
          <w:color w:val="000000"/>
          <w:sz w:val="24"/>
          <w:szCs w:val="24"/>
        </w:rPr>
        <w:t>Рефлексия (подведение итогов занятия)</w:t>
      </w:r>
    </w:p>
    <w:p w:rsidR="001A19E7" w:rsidRPr="005E0B3B" w:rsidRDefault="001A19E7" w:rsidP="005E0B3B">
      <w:pPr>
        <w:pStyle w:val="41"/>
        <w:numPr>
          <w:ilvl w:val="0"/>
          <w:numId w:val="5"/>
        </w:numPr>
        <w:shd w:val="clear" w:color="auto" w:fill="auto"/>
        <w:tabs>
          <w:tab w:val="left" w:pos="268"/>
        </w:tabs>
        <w:spacing w:before="0" w:line="36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5E0B3B">
        <w:rPr>
          <w:rStyle w:val="40"/>
          <w:rFonts w:ascii="Times New Roman" w:hAnsi="Times New Roman" w:cs="Times New Roman"/>
          <w:b/>
          <w:bCs/>
          <w:color w:val="000000"/>
          <w:sz w:val="24"/>
          <w:szCs w:val="24"/>
        </w:rPr>
        <w:t>Структура комбинированного урока.</w:t>
      </w:r>
    </w:p>
    <w:p w:rsidR="001A19E7" w:rsidRPr="005E0B3B" w:rsidRDefault="001A19E7" w:rsidP="005E0B3B">
      <w:pPr>
        <w:pStyle w:val="50"/>
        <w:numPr>
          <w:ilvl w:val="0"/>
          <w:numId w:val="7"/>
        </w:numPr>
        <w:shd w:val="clear" w:color="auto" w:fill="auto"/>
        <w:tabs>
          <w:tab w:val="left" w:pos="268"/>
        </w:tabs>
        <w:spacing w:line="36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5E0B3B">
        <w:rPr>
          <w:rStyle w:val="5"/>
          <w:rFonts w:ascii="Times New Roman" w:hAnsi="Times New Roman" w:cs="Times New Roman"/>
          <w:color w:val="000000"/>
          <w:sz w:val="24"/>
          <w:szCs w:val="24"/>
        </w:rPr>
        <w:t>Организационный этап.</w:t>
      </w:r>
    </w:p>
    <w:p w:rsidR="001A19E7" w:rsidRPr="005E0B3B" w:rsidRDefault="001A19E7" w:rsidP="005E0B3B">
      <w:pPr>
        <w:pStyle w:val="50"/>
        <w:numPr>
          <w:ilvl w:val="0"/>
          <w:numId w:val="7"/>
        </w:numPr>
        <w:shd w:val="clear" w:color="auto" w:fill="auto"/>
        <w:tabs>
          <w:tab w:val="left" w:pos="268"/>
        </w:tabs>
        <w:spacing w:line="36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5E0B3B">
        <w:rPr>
          <w:rStyle w:val="5"/>
          <w:rFonts w:ascii="Times New Roman" w:hAnsi="Times New Roman" w:cs="Times New Roman"/>
          <w:color w:val="000000"/>
          <w:sz w:val="24"/>
          <w:szCs w:val="24"/>
        </w:rPr>
        <w:t>Постановка цели и задач урока. Мотивация учебной деятельности учащихся.</w:t>
      </w:r>
    </w:p>
    <w:p w:rsidR="001A19E7" w:rsidRPr="005E0B3B" w:rsidRDefault="001A19E7" w:rsidP="005E0B3B">
      <w:pPr>
        <w:pStyle w:val="50"/>
        <w:numPr>
          <w:ilvl w:val="0"/>
          <w:numId w:val="7"/>
        </w:numPr>
        <w:shd w:val="clear" w:color="auto" w:fill="auto"/>
        <w:tabs>
          <w:tab w:val="left" w:pos="268"/>
        </w:tabs>
        <w:spacing w:line="36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5E0B3B">
        <w:rPr>
          <w:rStyle w:val="5"/>
          <w:rFonts w:ascii="Times New Roman" w:hAnsi="Times New Roman" w:cs="Times New Roman"/>
          <w:color w:val="000000"/>
          <w:sz w:val="24"/>
          <w:szCs w:val="24"/>
        </w:rPr>
        <w:t>Актуализация знаний.</w:t>
      </w:r>
    </w:p>
    <w:p w:rsidR="001A19E7" w:rsidRPr="005E0B3B" w:rsidRDefault="001A19E7" w:rsidP="005E0B3B">
      <w:pPr>
        <w:pStyle w:val="50"/>
        <w:numPr>
          <w:ilvl w:val="0"/>
          <w:numId w:val="7"/>
        </w:numPr>
        <w:shd w:val="clear" w:color="auto" w:fill="auto"/>
        <w:tabs>
          <w:tab w:val="left" w:pos="268"/>
        </w:tabs>
        <w:spacing w:line="36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5E0B3B">
        <w:rPr>
          <w:rStyle w:val="5"/>
          <w:rFonts w:ascii="Times New Roman" w:hAnsi="Times New Roman" w:cs="Times New Roman"/>
          <w:color w:val="000000"/>
          <w:sz w:val="24"/>
          <w:szCs w:val="24"/>
        </w:rPr>
        <w:t>Первичное усвоение новых знаний.</w:t>
      </w:r>
    </w:p>
    <w:p w:rsidR="001A19E7" w:rsidRPr="005E0B3B" w:rsidRDefault="001A19E7" w:rsidP="005E0B3B">
      <w:pPr>
        <w:pStyle w:val="50"/>
        <w:numPr>
          <w:ilvl w:val="0"/>
          <w:numId w:val="7"/>
        </w:numPr>
        <w:shd w:val="clear" w:color="auto" w:fill="auto"/>
        <w:tabs>
          <w:tab w:val="left" w:pos="268"/>
        </w:tabs>
        <w:spacing w:line="36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5E0B3B">
        <w:rPr>
          <w:rStyle w:val="5"/>
          <w:rFonts w:ascii="Times New Roman" w:hAnsi="Times New Roman" w:cs="Times New Roman"/>
          <w:color w:val="000000"/>
          <w:sz w:val="24"/>
          <w:szCs w:val="24"/>
        </w:rPr>
        <w:t>Первичная проверка понимания</w:t>
      </w:r>
    </w:p>
    <w:p w:rsidR="001A19E7" w:rsidRPr="005E0B3B" w:rsidRDefault="001A19E7" w:rsidP="005E0B3B">
      <w:pPr>
        <w:pStyle w:val="50"/>
        <w:numPr>
          <w:ilvl w:val="0"/>
          <w:numId w:val="7"/>
        </w:numPr>
        <w:shd w:val="clear" w:color="auto" w:fill="auto"/>
        <w:tabs>
          <w:tab w:val="left" w:pos="268"/>
        </w:tabs>
        <w:spacing w:line="36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5E0B3B">
        <w:rPr>
          <w:rStyle w:val="5"/>
          <w:rFonts w:ascii="Times New Roman" w:hAnsi="Times New Roman" w:cs="Times New Roman"/>
          <w:color w:val="000000"/>
          <w:sz w:val="24"/>
          <w:szCs w:val="24"/>
        </w:rPr>
        <w:t>Первичное закрепление</w:t>
      </w:r>
    </w:p>
    <w:p w:rsidR="001A19E7" w:rsidRPr="005E0B3B" w:rsidRDefault="001A19E7" w:rsidP="005E0B3B">
      <w:pPr>
        <w:pStyle w:val="50"/>
        <w:numPr>
          <w:ilvl w:val="0"/>
          <w:numId w:val="7"/>
        </w:numPr>
        <w:shd w:val="clear" w:color="auto" w:fill="auto"/>
        <w:tabs>
          <w:tab w:val="left" w:pos="268"/>
        </w:tabs>
        <w:spacing w:line="36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5E0B3B">
        <w:rPr>
          <w:rStyle w:val="5"/>
          <w:rFonts w:ascii="Times New Roman" w:hAnsi="Times New Roman" w:cs="Times New Roman"/>
          <w:color w:val="000000"/>
          <w:sz w:val="24"/>
          <w:szCs w:val="24"/>
        </w:rPr>
        <w:t>Контроль усвоения, обсуждение допущенных ошибок и их коррекция.</w:t>
      </w:r>
    </w:p>
    <w:p w:rsidR="001A19E7" w:rsidRPr="005E0B3B" w:rsidRDefault="001A19E7" w:rsidP="005E0B3B">
      <w:pPr>
        <w:pStyle w:val="30"/>
        <w:numPr>
          <w:ilvl w:val="0"/>
          <w:numId w:val="7"/>
        </w:numPr>
        <w:shd w:val="clear" w:color="auto" w:fill="auto"/>
        <w:tabs>
          <w:tab w:val="left" w:pos="268"/>
        </w:tabs>
        <w:spacing w:after="0" w:line="36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5E0B3B">
        <w:rPr>
          <w:rStyle w:val="3"/>
          <w:rFonts w:ascii="Times New Roman" w:hAnsi="Times New Roman" w:cs="Times New Roman"/>
          <w:color w:val="000000"/>
          <w:sz w:val="24"/>
          <w:szCs w:val="24"/>
        </w:rPr>
        <w:t>Информация о домашнем задании, инструктаж по его выполнению</w:t>
      </w:r>
    </w:p>
    <w:p w:rsidR="001A19E7" w:rsidRPr="005E0B3B" w:rsidRDefault="001A19E7" w:rsidP="005E0B3B">
      <w:pPr>
        <w:pStyle w:val="30"/>
        <w:numPr>
          <w:ilvl w:val="0"/>
          <w:numId w:val="7"/>
        </w:numPr>
        <w:shd w:val="clear" w:color="auto" w:fill="auto"/>
        <w:tabs>
          <w:tab w:val="left" w:pos="268"/>
        </w:tabs>
        <w:spacing w:after="556" w:line="36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5E0B3B">
        <w:rPr>
          <w:rStyle w:val="3"/>
          <w:rFonts w:ascii="Times New Roman" w:hAnsi="Times New Roman" w:cs="Times New Roman"/>
          <w:color w:val="000000"/>
          <w:sz w:val="24"/>
          <w:szCs w:val="24"/>
        </w:rPr>
        <w:t>Рефлексия (подведение итогов занятия)</w:t>
      </w:r>
    </w:p>
    <w:p w:rsidR="001A19E7" w:rsidRPr="005E0B3B" w:rsidRDefault="001A19E7" w:rsidP="005E0B3B">
      <w:pPr>
        <w:pStyle w:val="21"/>
        <w:shd w:val="clear" w:color="auto" w:fill="auto"/>
        <w:spacing w:after="12" w:line="360" w:lineRule="auto"/>
        <w:ind w:left="240"/>
        <w:rPr>
          <w:sz w:val="24"/>
          <w:szCs w:val="24"/>
        </w:rPr>
      </w:pPr>
      <w:r w:rsidRPr="005E0B3B">
        <w:rPr>
          <w:rStyle w:val="20"/>
          <w:b/>
          <w:bCs/>
          <w:color w:val="000000"/>
          <w:sz w:val="24"/>
          <w:szCs w:val="24"/>
        </w:rPr>
        <w:t>Структура урока ОНЗ.</w:t>
      </w:r>
    </w:p>
    <w:p w:rsidR="001A19E7" w:rsidRPr="005E0B3B" w:rsidRDefault="001A19E7" w:rsidP="005E0B3B">
      <w:pPr>
        <w:pStyle w:val="a4"/>
        <w:numPr>
          <w:ilvl w:val="0"/>
          <w:numId w:val="8"/>
        </w:numPr>
        <w:shd w:val="clear" w:color="auto" w:fill="auto"/>
        <w:tabs>
          <w:tab w:val="left" w:pos="268"/>
        </w:tabs>
        <w:spacing w:after="8" w:line="360" w:lineRule="auto"/>
        <w:ind w:left="40"/>
        <w:jc w:val="both"/>
        <w:rPr>
          <w:sz w:val="24"/>
          <w:szCs w:val="24"/>
        </w:rPr>
      </w:pPr>
      <w:r w:rsidRPr="005E0B3B">
        <w:rPr>
          <w:color w:val="000000"/>
          <w:sz w:val="24"/>
          <w:szCs w:val="24"/>
        </w:rPr>
        <w:t>Мотивирование (самоопределение) к учебной деятельности («надо</w:t>
      </w:r>
      <w:proofErr w:type="gramStart"/>
      <w:r w:rsidRPr="005E0B3B">
        <w:rPr>
          <w:color w:val="000000"/>
          <w:sz w:val="24"/>
          <w:szCs w:val="24"/>
        </w:rPr>
        <w:t>»-</w:t>
      </w:r>
      <w:proofErr w:type="gramEnd"/>
      <w:r w:rsidRPr="005E0B3B">
        <w:rPr>
          <w:color w:val="000000"/>
          <w:sz w:val="24"/>
          <w:szCs w:val="24"/>
        </w:rPr>
        <w:t>«хочу»-«могу») 1-</w:t>
      </w:r>
    </w:p>
    <w:p w:rsidR="001A19E7" w:rsidRPr="005E0B3B" w:rsidRDefault="001A19E7" w:rsidP="005E0B3B">
      <w:pPr>
        <w:pStyle w:val="a4"/>
        <w:shd w:val="clear" w:color="auto" w:fill="auto"/>
        <w:spacing w:after="12" w:line="360" w:lineRule="auto"/>
        <w:ind w:left="660"/>
        <w:jc w:val="both"/>
        <w:rPr>
          <w:sz w:val="24"/>
          <w:szCs w:val="24"/>
        </w:rPr>
      </w:pPr>
      <w:r w:rsidRPr="005E0B3B">
        <w:rPr>
          <w:color w:val="000000"/>
          <w:sz w:val="24"/>
          <w:szCs w:val="24"/>
        </w:rPr>
        <w:t>2 мин.</w:t>
      </w:r>
    </w:p>
    <w:p w:rsidR="001A19E7" w:rsidRPr="005E0B3B" w:rsidRDefault="001A19E7" w:rsidP="005E0B3B">
      <w:pPr>
        <w:pStyle w:val="a4"/>
        <w:numPr>
          <w:ilvl w:val="0"/>
          <w:numId w:val="8"/>
        </w:numPr>
        <w:shd w:val="clear" w:color="auto" w:fill="auto"/>
        <w:tabs>
          <w:tab w:val="left" w:pos="268"/>
        </w:tabs>
        <w:spacing w:line="360" w:lineRule="auto"/>
        <w:ind w:left="40"/>
        <w:jc w:val="both"/>
        <w:rPr>
          <w:sz w:val="24"/>
          <w:szCs w:val="24"/>
        </w:rPr>
      </w:pPr>
      <w:r w:rsidRPr="005E0B3B">
        <w:rPr>
          <w:color w:val="000000"/>
          <w:sz w:val="24"/>
          <w:szCs w:val="24"/>
        </w:rPr>
        <w:t xml:space="preserve">Актуализация и фиксирование индивидуального затруднения в </w:t>
      </w:r>
      <w:proofErr w:type="gramStart"/>
      <w:r w:rsidRPr="005E0B3B">
        <w:rPr>
          <w:color w:val="000000"/>
          <w:sz w:val="24"/>
          <w:szCs w:val="24"/>
        </w:rPr>
        <w:t>пробном</w:t>
      </w:r>
      <w:proofErr w:type="gramEnd"/>
      <w:r w:rsidRPr="005E0B3B">
        <w:rPr>
          <w:color w:val="000000"/>
          <w:sz w:val="24"/>
          <w:szCs w:val="24"/>
        </w:rPr>
        <w:t xml:space="preserve"> учебном</w:t>
      </w:r>
    </w:p>
    <w:p w:rsidR="001A19E7" w:rsidRPr="005E0B3B" w:rsidRDefault="001A19E7" w:rsidP="005E0B3B">
      <w:pPr>
        <w:pStyle w:val="a4"/>
        <w:shd w:val="clear" w:color="auto" w:fill="auto"/>
        <w:spacing w:line="360" w:lineRule="auto"/>
        <w:ind w:left="660"/>
        <w:jc w:val="both"/>
        <w:rPr>
          <w:sz w:val="24"/>
          <w:szCs w:val="24"/>
        </w:rPr>
      </w:pPr>
      <w:proofErr w:type="gramStart"/>
      <w:r w:rsidRPr="005E0B3B">
        <w:rPr>
          <w:color w:val="000000"/>
          <w:sz w:val="24"/>
          <w:szCs w:val="24"/>
        </w:rPr>
        <w:t>действии</w:t>
      </w:r>
      <w:proofErr w:type="gramEnd"/>
      <w:r w:rsidRPr="005E0B3B">
        <w:rPr>
          <w:color w:val="000000"/>
          <w:sz w:val="24"/>
          <w:szCs w:val="24"/>
        </w:rPr>
        <w:t xml:space="preserve"> - 5-6 мин.</w:t>
      </w:r>
    </w:p>
    <w:p w:rsidR="001A19E7" w:rsidRPr="005E0B3B" w:rsidRDefault="001A19E7" w:rsidP="005E0B3B">
      <w:pPr>
        <w:pStyle w:val="a4"/>
        <w:numPr>
          <w:ilvl w:val="0"/>
          <w:numId w:val="8"/>
        </w:numPr>
        <w:shd w:val="clear" w:color="auto" w:fill="auto"/>
        <w:tabs>
          <w:tab w:val="left" w:pos="268"/>
        </w:tabs>
        <w:spacing w:line="360" w:lineRule="auto"/>
        <w:ind w:left="40"/>
        <w:jc w:val="both"/>
        <w:rPr>
          <w:sz w:val="24"/>
          <w:szCs w:val="24"/>
        </w:rPr>
      </w:pPr>
      <w:r w:rsidRPr="005E0B3B">
        <w:rPr>
          <w:color w:val="000000"/>
          <w:sz w:val="24"/>
          <w:szCs w:val="24"/>
        </w:rPr>
        <w:t>Выявление места и причины затруднения-2-3 мин.</w:t>
      </w:r>
    </w:p>
    <w:p w:rsidR="001A19E7" w:rsidRPr="005E0B3B" w:rsidRDefault="001A19E7" w:rsidP="005E0B3B">
      <w:pPr>
        <w:pStyle w:val="a4"/>
        <w:numPr>
          <w:ilvl w:val="0"/>
          <w:numId w:val="8"/>
        </w:numPr>
        <w:shd w:val="clear" w:color="auto" w:fill="auto"/>
        <w:tabs>
          <w:tab w:val="left" w:pos="268"/>
        </w:tabs>
        <w:spacing w:line="360" w:lineRule="auto"/>
        <w:ind w:left="40"/>
        <w:jc w:val="both"/>
        <w:rPr>
          <w:sz w:val="24"/>
          <w:szCs w:val="24"/>
        </w:rPr>
      </w:pPr>
      <w:r w:rsidRPr="005E0B3B">
        <w:rPr>
          <w:color w:val="000000"/>
          <w:sz w:val="24"/>
          <w:szCs w:val="24"/>
        </w:rPr>
        <w:t>Построение проекта выхода из затруднения -5-6 мин.</w:t>
      </w:r>
    </w:p>
    <w:p w:rsidR="001A19E7" w:rsidRPr="005E0B3B" w:rsidRDefault="001A19E7" w:rsidP="005E0B3B">
      <w:pPr>
        <w:pStyle w:val="a4"/>
        <w:numPr>
          <w:ilvl w:val="0"/>
          <w:numId w:val="8"/>
        </w:numPr>
        <w:shd w:val="clear" w:color="auto" w:fill="auto"/>
        <w:tabs>
          <w:tab w:val="left" w:pos="268"/>
        </w:tabs>
        <w:spacing w:line="360" w:lineRule="auto"/>
        <w:ind w:left="40"/>
        <w:jc w:val="both"/>
        <w:rPr>
          <w:sz w:val="24"/>
          <w:szCs w:val="24"/>
        </w:rPr>
      </w:pPr>
      <w:r w:rsidRPr="005E0B3B">
        <w:rPr>
          <w:color w:val="000000"/>
          <w:sz w:val="24"/>
          <w:szCs w:val="24"/>
        </w:rPr>
        <w:t>Реализация построенного проекта- 5-6 мин.</w:t>
      </w:r>
    </w:p>
    <w:p w:rsidR="001A19E7" w:rsidRPr="005E0B3B" w:rsidRDefault="001A19E7" w:rsidP="005E0B3B">
      <w:pPr>
        <w:pStyle w:val="a4"/>
        <w:numPr>
          <w:ilvl w:val="0"/>
          <w:numId w:val="8"/>
        </w:numPr>
        <w:shd w:val="clear" w:color="auto" w:fill="auto"/>
        <w:tabs>
          <w:tab w:val="left" w:pos="268"/>
        </w:tabs>
        <w:spacing w:line="360" w:lineRule="auto"/>
        <w:ind w:left="40"/>
        <w:jc w:val="both"/>
        <w:rPr>
          <w:sz w:val="24"/>
          <w:szCs w:val="24"/>
        </w:rPr>
      </w:pPr>
      <w:r w:rsidRPr="005E0B3B">
        <w:rPr>
          <w:color w:val="000000"/>
          <w:sz w:val="24"/>
          <w:szCs w:val="24"/>
        </w:rPr>
        <w:t>Первичное закрепление с проговариванием во внешней речи - 4-5 мин.</w:t>
      </w:r>
    </w:p>
    <w:p w:rsidR="001A19E7" w:rsidRPr="005E0B3B" w:rsidRDefault="001A19E7" w:rsidP="005E0B3B">
      <w:pPr>
        <w:pStyle w:val="a4"/>
        <w:numPr>
          <w:ilvl w:val="0"/>
          <w:numId w:val="8"/>
        </w:numPr>
        <w:shd w:val="clear" w:color="auto" w:fill="auto"/>
        <w:tabs>
          <w:tab w:val="left" w:pos="268"/>
        </w:tabs>
        <w:spacing w:line="360" w:lineRule="auto"/>
        <w:ind w:left="40"/>
        <w:jc w:val="both"/>
        <w:rPr>
          <w:sz w:val="24"/>
          <w:szCs w:val="24"/>
        </w:rPr>
      </w:pPr>
      <w:r w:rsidRPr="005E0B3B">
        <w:rPr>
          <w:color w:val="000000"/>
          <w:sz w:val="24"/>
          <w:szCs w:val="24"/>
        </w:rPr>
        <w:t>Самостоятельная работа с самопроверкой по эталону - 4-5 мин.</w:t>
      </w:r>
    </w:p>
    <w:p w:rsidR="001A19E7" w:rsidRPr="005E0B3B" w:rsidRDefault="001A19E7" w:rsidP="005E0B3B">
      <w:pPr>
        <w:pStyle w:val="a4"/>
        <w:numPr>
          <w:ilvl w:val="0"/>
          <w:numId w:val="8"/>
        </w:numPr>
        <w:shd w:val="clear" w:color="auto" w:fill="auto"/>
        <w:tabs>
          <w:tab w:val="left" w:pos="268"/>
        </w:tabs>
        <w:spacing w:line="360" w:lineRule="auto"/>
        <w:ind w:left="40"/>
        <w:jc w:val="both"/>
        <w:rPr>
          <w:sz w:val="24"/>
          <w:szCs w:val="24"/>
        </w:rPr>
      </w:pPr>
      <w:r w:rsidRPr="005E0B3B">
        <w:rPr>
          <w:color w:val="000000"/>
          <w:sz w:val="24"/>
          <w:szCs w:val="24"/>
        </w:rPr>
        <w:t>Включение в систему знаний и повторение - 4-5 мин.</w:t>
      </w:r>
    </w:p>
    <w:p w:rsidR="001A19E7" w:rsidRPr="005E0B3B" w:rsidRDefault="001A19E7" w:rsidP="005E0B3B">
      <w:pPr>
        <w:pStyle w:val="a4"/>
        <w:numPr>
          <w:ilvl w:val="0"/>
          <w:numId w:val="8"/>
        </w:numPr>
        <w:shd w:val="clear" w:color="auto" w:fill="auto"/>
        <w:tabs>
          <w:tab w:val="left" w:pos="268"/>
        </w:tabs>
        <w:spacing w:after="244" w:line="360" w:lineRule="auto"/>
        <w:ind w:left="40"/>
        <w:jc w:val="both"/>
        <w:rPr>
          <w:sz w:val="24"/>
          <w:szCs w:val="24"/>
        </w:rPr>
      </w:pPr>
      <w:r w:rsidRPr="005E0B3B">
        <w:rPr>
          <w:color w:val="000000"/>
          <w:sz w:val="24"/>
          <w:szCs w:val="24"/>
        </w:rPr>
        <w:t>Рефлексия учебной деятельности - 2-3 мин.</w:t>
      </w:r>
    </w:p>
    <w:p w:rsidR="001A19E7" w:rsidRPr="005E0B3B" w:rsidRDefault="001A19E7" w:rsidP="005E0B3B">
      <w:pPr>
        <w:pStyle w:val="21"/>
        <w:shd w:val="clear" w:color="auto" w:fill="auto"/>
        <w:spacing w:after="0" w:line="360" w:lineRule="auto"/>
        <w:ind w:left="240"/>
        <w:rPr>
          <w:sz w:val="24"/>
          <w:szCs w:val="24"/>
        </w:rPr>
      </w:pPr>
      <w:r w:rsidRPr="005E0B3B">
        <w:rPr>
          <w:rStyle w:val="20"/>
          <w:b/>
          <w:bCs/>
          <w:color w:val="000000"/>
          <w:sz w:val="24"/>
          <w:szCs w:val="24"/>
        </w:rPr>
        <w:t>Способность учащихся к усвоению:</w:t>
      </w:r>
    </w:p>
    <w:p w:rsidR="001A19E7" w:rsidRPr="005E0B3B" w:rsidRDefault="001A19E7" w:rsidP="005E0B3B">
      <w:pPr>
        <w:pStyle w:val="a4"/>
        <w:shd w:val="clear" w:color="auto" w:fill="auto"/>
        <w:spacing w:after="578" w:line="360" w:lineRule="auto"/>
        <w:ind w:left="660" w:right="5740"/>
        <w:jc w:val="both"/>
        <w:rPr>
          <w:sz w:val="24"/>
          <w:szCs w:val="24"/>
        </w:rPr>
      </w:pPr>
      <w:r w:rsidRPr="005E0B3B">
        <w:rPr>
          <w:color w:val="000000"/>
          <w:sz w:val="24"/>
          <w:szCs w:val="24"/>
        </w:rPr>
        <w:t xml:space="preserve">1-4 мин. - 60 </w:t>
      </w:r>
      <w:r w:rsidRPr="005E0B3B">
        <w:rPr>
          <w:rStyle w:val="MalgunGothic"/>
          <w:rFonts w:ascii="Times New Roman" w:cs="Times New Roman"/>
          <w:noProof w:val="0"/>
          <w:color w:val="000000"/>
        </w:rPr>
        <w:t>%</w:t>
      </w:r>
      <w:r w:rsidRPr="005E0B3B">
        <w:rPr>
          <w:color w:val="000000"/>
          <w:sz w:val="24"/>
          <w:szCs w:val="24"/>
        </w:rPr>
        <w:t xml:space="preserve"> информации </w:t>
      </w:r>
      <w:r w:rsidRPr="005E0B3B">
        <w:rPr>
          <w:rStyle w:val="2pt"/>
          <w:color w:val="000000"/>
          <w:sz w:val="24"/>
          <w:szCs w:val="24"/>
        </w:rPr>
        <w:t>5-23</w:t>
      </w:r>
      <w:r w:rsidRPr="005E0B3B">
        <w:rPr>
          <w:color w:val="000000"/>
          <w:sz w:val="24"/>
          <w:szCs w:val="24"/>
        </w:rPr>
        <w:t xml:space="preserve"> мин. - 80 % информации 24 -34 мин. - 50 % информации 35 -45 мин. - 6 % информации</w:t>
      </w:r>
    </w:p>
    <w:p w:rsidR="001A19E7" w:rsidRPr="005E0B3B" w:rsidRDefault="001A19E7" w:rsidP="005E0B3B">
      <w:pPr>
        <w:pStyle w:val="13"/>
        <w:keepNext/>
        <w:keepLines/>
        <w:shd w:val="clear" w:color="auto" w:fill="auto"/>
        <w:spacing w:before="0" w:after="0" w:line="360" w:lineRule="auto"/>
        <w:ind w:left="40"/>
        <w:rPr>
          <w:sz w:val="24"/>
          <w:szCs w:val="24"/>
        </w:rPr>
      </w:pPr>
      <w:bookmarkStart w:id="1" w:name="bookmark0"/>
      <w:r w:rsidRPr="005E0B3B">
        <w:rPr>
          <w:rStyle w:val="12"/>
          <w:b/>
          <w:bCs/>
          <w:color w:val="000000"/>
          <w:sz w:val="24"/>
          <w:szCs w:val="24"/>
        </w:rPr>
        <w:t xml:space="preserve">Как же построить урок, чтобы реализовать требования </w:t>
      </w:r>
      <w:r w:rsidRPr="005E0B3B">
        <w:rPr>
          <w:rStyle w:val="111"/>
          <w:b/>
          <w:bCs/>
          <w:color w:val="000000"/>
          <w:sz w:val="24"/>
          <w:szCs w:val="24"/>
        </w:rPr>
        <w:t>Стандартов второго</w:t>
      </w:r>
      <w:bookmarkEnd w:id="1"/>
    </w:p>
    <w:p w:rsidR="001A19E7" w:rsidRPr="005E0B3B" w:rsidRDefault="001A19E7" w:rsidP="005E0B3B">
      <w:pPr>
        <w:pStyle w:val="21"/>
        <w:shd w:val="clear" w:color="auto" w:fill="auto"/>
        <w:spacing w:after="0" w:line="360" w:lineRule="auto"/>
        <w:ind w:left="240"/>
        <w:rPr>
          <w:sz w:val="24"/>
          <w:szCs w:val="24"/>
        </w:rPr>
      </w:pPr>
      <w:r w:rsidRPr="005E0B3B">
        <w:rPr>
          <w:rStyle w:val="23"/>
          <w:b w:val="0"/>
          <w:bCs w:val="0"/>
          <w:color w:val="000000"/>
          <w:sz w:val="24"/>
          <w:szCs w:val="24"/>
        </w:rPr>
        <w:t>поколения?</w:t>
      </w:r>
    </w:p>
    <w:p w:rsidR="001A19E7" w:rsidRPr="005E0B3B" w:rsidRDefault="001A19E7" w:rsidP="005E0B3B">
      <w:pPr>
        <w:pStyle w:val="a4"/>
        <w:shd w:val="clear" w:color="auto" w:fill="auto"/>
        <w:spacing w:line="360" w:lineRule="auto"/>
        <w:ind w:left="40" w:right="360"/>
        <w:rPr>
          <w:sz w:val="24"/>
          <w:szCs w:val="24"/>
        </w:rPr>
      </w:pPr>
      <w:r w:rsidRPr="005E0B3B">
        <w:rPr>
          <w:color w:val="000000"/>
          <w:sz w:val="24"/>
          <w:szCs w:val="24"/>
        </w:rPr>
        <w:t>Для построения урока в рамках ФГОС НОО важно понять, какими должны быть критерии результативности урока.</w:t>
      </w:r>
    </w:p>
    <w:p w:rsidR="001A19E7" w:rsidRPr="005E0B3B" w:rsidRDefault="001A19E7" w:rsidP="005E0B3B">
      <w:pPr>
        <w:pStyle w:val="a4"/>
        <w:numPr>
          <w:ilvl w:val="0"/>
          <w:numId w:val="9"/>
        </w:numPr>
        <w:shd w:val="clear" w:color="auto" w:fill="auto"/>
        <w:tabs>
          <w:tab w:val="left" w:pos="268"/>
        </w:tabs>
        <w:spacing w:line="360" w:lineRule="auto"/>
        <w:ind w:left="40"/>
        <w:jc w:val="both"/>
        <w:rPr>
          <w:sz w:val="24"/>
          <w:szCs w:val="24"/>
        </w:rPr>
      </w:pPr>
      <w:r w:rsidRPr="005E0B3B">
        <w:rPr>
          <w:color w:val="000000"/>
          <w:sz w:val="24"/>
          <w:szCs w:val="24"/>
        </w:rPr>
        <w:t>Цели урока задаются с тенденцией передачи функции от учителя к ученику.</w:t>
      </w:r>
    </w:p>
    <w:p w:rsidR="001A19E7" w:rsidRPr="005E0B3B" w:rsidRDefault="001A19E7" w:rsidP="005E0B3B">
      <w:pPr>
        <w:pStyle w:val="a4"/>
        <w:numPr>
          <w:ilvl w:val="0"/>
          <w:numId w:val="9"/>
        </w:numPr>
        <w:shd w:val="clear" w:color="auto" w:fill="auto"/>
        <w:tabs>
          <w:tab w:val="left" w:pos="268"/>
        </w:tabs>
        <w:spacing w:line="360" w:lineRule="auto"/>
        <w:ind w:left="40" w:right="360"/>
        <w:rPr>
          <w:sz w:val="24"/>
          <w:szCs w:val="24"/>
        </w:rPr>
        <w:sectPr w:rsidR="001A19E7" w:rsidRPr="005E0B3B" w:rsidSect="00911388">
          <w:footerReference w:type="default" r:id="rId10"/>
          <w:type w:val="continuous"/>
          <w:pgSz w:w="16838" w:h="23810"/>
          <w:pgMar w:top="1134" w:right="1134" w:bottom="1134" w:left="1134" w:header="0" w:footer="6" w:gutter="0"/>
          <w:pgNumType w:start="3"/>
          <w:cols w:space="720"/>
          <w:noEndnote/>
          <w:docGrid w:linePitch="360"/>
        </w:sectPr>
      </w:pPr>
      <w:r w:rsidRPr="005E0B3B">
        <w:rPr>
          <w:color w:val="000000"/>
          <w:sz w:val="24"/>
          <w:szCs w:val="24"/>
        </w:rPr>
        <w:t>Учитель систематически обучает детей осуществлять рефлексивное действие (оценивать свою готовность, обнаруживать незнание, находить причины затруднений и т.п.)</w:t>
      </w:r>
    </w:p>
    <w:p w:rsidR="00175E02" w:rsidRPr="00175E02" w:rsidRDefault="00175E02" w:rsidP="00175E02">
      <w:pPr>
        <w:pStyle w:val="a4"/>
        <w:shd w:val="clear" w:color="auto" w:fill="auto"/>
        <w:tabs>
          <w:tab w:val="left" w:pos="353"/>
        </w:tabs>
        <w:spacing w:line="360" w:lineRule="auto"/>
        <w:ind w:right="420"/>
        <w:rPr>
          <w:rStyle w:val="1"/>
          <w:b/>
          <w:sz w:val="32"/>
          <w:szCs w:val="32"/>
        </w:rPr>
      </w:pPr>
      <w:r w:rsidRPr="00175E02">
        <w:rPr>
          <w:rStyle w:val="1"/>
          <w:b/>
          <w:sz w:val="32"/>
          <w:szCs w:val="32"/>
        </w:rPr>
        <w:lastRenderedPageBreak/>
        <w:t>3</w:t>
      </w:r>
    </w:p>
    <w:p w:rsidR="005E0B3B" w:rsidRPr="005E0B3B" w:rsidRDefault="005E0B3B" w:rsidP="005E0B3B">
      <w:pPr>
        <w:pStyle w:val="a4"/>
        <w:numPr>
          <w:ilvl w:val="0"/>
          <w:numId w:val="1"/>
        </w:numPr>
        <w:shd w:val="clear" w:color="auto" w:fill="auto"/>
        <w:tabs>
          <w:tab w:val="left" w:pos="353"/>
        </w:tabs>
        <w:spacing w:line="360" w:lineRule="auto"/>
        <w:ind w:left="80" w:right="420"/>
        <w:rPr>
          <w:sz w:val="24"/>
          <w:szCs w:val="24"/>
        </w:rPr>
      </w:pPr>
      <w:r w:rsidRPr="005E0B3B">
        <w:rPr>
          <w:rStyle w:val="1"/>
          <w:color w:val="000000"/>
          <w:sz w:val="24"/>
          <w:szCs w:val="24"/>
        </w:rPr>
        <w:t>Используются разнообразные формы, методы и приемы обучения, повышающие степень активности учащихся в учебном процессе.</w:t>
      </w:r>
    </w:p>
    <w:p w:rsidR="005E0B3B" w:rsidRPr="005E0B3B" w:rsidRDefault="005E0B3B" w:rsidP="005E0B3B">
      <w:pPr>
        <w:pStyle w:val="a4"/>
        <w:numPr>
          <w:ilvl w:val="0"/>
          <w:numId w:val="1"/>
        </w:numPr>
        <w:shd w:val="clear" w:color="auto" w:fill="auto"/>
        <w:tabs>
          <w:tab w:val="left" w:pos="353"/>
        </w:tabs>
        <w:spacing w:after="50" w:line="360" w:lineRule="auto"/>
        <w:ind w:left="80"/>
        <w:jc w:val="both"/>
        <w:rPr>
          <w:sz w:val="24"/>
          <w:szCs w:val="24"/>
        </w:rPr>
      </w:pPr>
      <w:r w:rsidRPr="005E0B3B">
        <w:rPr>
          <w:rStyle w:val="1"/>
          <w:color w:val="000000"/>
          <w:sz w:val="24"/>
          <w:szCs w:val="24"/>
        </w:rPr>
        <w:t>Учитель владеет технологией диалога, обучает учащихся ставить и адресовать вопросы.</w:t>
      </w:r>
    </w:p>
    <w:p w:rsidR="005E0B3B" w:rsidRPr="005E0B3B" w:rsidRDefault="005E0B3B" w:rsidP="005E0B3B">
      <w:pPr>
        <w:pStyle w:val="a4"/>
        <w:numPr>
          <w:ilvl w:val="0"/>
          <w:numId w:val="1"/>
        </w:numPr>
        <w:shd w:val="clear" w:color="auto" w:fill="auto"/>
        <w:tabs>
          <w:tab w:val="left" w:pos="353"/>
        </w:tabs>
        <w:spacing w:line="360" w:lineRule="auto"/>
        <w:ind w:left="80" w:right="420"/>
        <w:rPr>
          <w:sz w:val="24"/>
          <w:szCs w:val="24"/>
        </w:rPr>
      </w:pPr>
      <w:r w:rsidRPr="005E0B3B">
        <w:rPr>
          <w:rStyle w:val="1"/>
          <w:color w:val="000000"/>
          <w:sz w:val="24"/>
          <w:szCs w:val="24"/>
        </w:rPr>
        <w:t>Учитель эффективно (адекватно цели урока) сочетает репродуктивную и проблемную формы обучения, учит детей работать по правилу и творчески.</w:t>
      </w:r>
    </w:p>
    <w:p w:rsidR="005E0B3B" w:rsidRPr="005E0B3B" w:rsidRDefault="005E0B3B" w:rsidP="005E0B3B">
      <w:pPr>
        <w:pStyle w:val="a4"/>
        <w:numPr>
          <w:ilvl w:val="0"/>
          <w:numId w:val="1"/>
        </w:numPr>
        <w:shd w:val="clear" w:color="auto" w:fill="auto"/>
        <w:tabs>
          <w:tab w:val="left" w:pos="353"/>
        </w:tabs>
        <w:spacing w:line="360" w:lineRule="auto"/>
        <w:ind w:left="80" w:right="420"/>
        <w:rPr>
          <w:sz w:val="24"/>
          <w:szCs w:val="24"/>
        </w:rPr>
      </w:pPr>
      <w:r w:rsidRPr="005E0B3B">
        <w:rPr>
          <w:rStyle w:val="1"/>
          <w:color w:val="000000"/>
          <w:sz w:val="24"/>
          <w:szCs w:val="24"/>
        </w:rPr>
        <w:t xml:space="preserve">На уроке задаются задачи и четкие критерии самоконтроля и самооценки (происходит специальное формирование контрольно-оценочной деятельности у </w:t>
      </w:r>
      <w:proofErr w:type="gramStart"/>
      <w:r w:rsidRPr="005E0B3B">
        <w:rPr>
          <w:rStyle w:val="1"/>
          <w:color w:val="000000"/>
          <w:sz w:val="24"/>
          <w:szCs w:val="24"/>
        </w:rPr>
        <w:t>обучающихся</w:t>
      </w:r>
      <w:proofErr w:type="gramEnd"/>
      <w:r w:rsidRPr="005E0B3B">
        <w:rPr>
          <w:rStyle w:val="1"/>
          <w:color w:val="000000"/>
          <w:sz w:val="24"/>
          <w:szCs w:val="24"/>
        </w:rPr>
        <w:t>).</w:t>
      </w:r>
    </w:p>
    <w:p w:rsidR="005E0B3B" w:rsidRPr="005E0B3B" w:rsidRDefault="005E0B3B" w:rsidP="005E0B3B">
      <w:pPr>
        <w:pStyle w:val="a4"/>
        <w:numPr>
          <w:ilvl w:val="0"/>
          <w:numId w:val="1"/>
        </w:numPr>
        <w:shd w:val="clear" w:color="auto" w:fill="auto"/>
        <w:tabs>
          <w:tab w:val="left" w:pos="353"/>
        </w:tabs>
        <w:spacing w:line="360" w:lineRule="auto"/>
        <w:ind w:left="80" w:right="420"/>
        <w:rPr>
          <w:sz w:val="24"/>
          <w:szCs w:val="24"/>
        </w:rPr>
      </w:pPr>
      <w:r w:rsidRPr="005E0B3B">
        <w:rPr>
          <w:rStyle w:val="1"/>
          <w:color w:val="000000"/>
          <w:sz w:val="24"/>
          <w:szCs w:val="24"/>
        </w:rPr>
        <w:t>Учитель добивается осмысления учебного материала всеми учащимися, используя для этого специальные приемы.</w:t>
      </w:r>
    </w:p>
    <w:p w:rsidR="005E0B3B" w:rsidRPr="005E0B3B" w:rsidRDefault="005E0B3B" w:rsidP="005E0B3B">
      <w:pPr>
        <w:pStyle w:val="a4"/>
        <w:numPr>
          <w:ilvl w:val="0"/>
          <w:numId w:val="1"/>
        </w:numPr>
        <w:shd w:val="clear" w:color="auto" w:fill="auto"/>
        <w:tabs>
          <w:tab w:val="left" w:pos="353"/>
        </w:tabs>
        <w:spacing w:line="360" w:lineRule="auto"/>
        <w:ind w:left="80" w:right="420"/>
        <w:rPr>
          <w:sz w:val="24"/>
          <w:szCs w:val="24"/>
        </w:rPr>
      </w:pPr>
      <w:r w:rsidRPr="005E0B3B">
        <w:rPr>
          <w:rStyle w:val="1"/>
          <w:color w:val="000000"/>
          <w:sz w:val="24"/>
          <w:szCs w:val="24"/>
        </w:rPr>
        <w:t>Учитель стремиться оценивать реальное продвижение каждого ученика, поощряет и поддерживает минимальные успехи.</w:t>
      </w:r>
    </w:p>
    <w:p w:rsidR="005E0B3B" w:rsidRPr="005E0B3B" w:rsidRDefault="005E0B3B" w:rsidP="005E0B3B">
      <w:pPr>
        <w:pStyle w:val="a4"/>
        <w:numPr>
          <w:ilvl w:val="0"/>
          <w:numId w:val="1"/>
        </w:numPr>
        <w:shd w:val="clear" w:color="auto" w:fill="auto"/>
        <w:tabs>
          <w:tab w:val="left" w:pos="353"/>
        </w:tabs>
        <w:spacing w:after="41" w:line="360" w:lineRule="auto"/>
        <w:ind w:left="80"/>
        <w:jc w:val="both"/>
        <w:rPr>
          <w:sz w:val="24"/>
          <w:szCs w:val="24"/>
        </w:rPr>
      </w:pPr>
      <w:r w:rsidRPr="005E0B3B">
        <w:rPr>
          <w:rStyle w:val="1"/>
          <w:color w:val="000000"/>
          <w:sz w:val="24"/>
          <w:szCs w:val="24"/>
        </w:rPr>
        <w:t>Учитель специально планирует коммуникативные задачи урока.</w:t>
      </w:r>
    </w:p>
    <w:p w:rsidR="005E0B3B" w:rsidRPr="005E0B3B" w:rsidRDefault="005E0B3B" w:rsidP="005E0B3B">
      <w:pPr>
        <w:pStyle w:val="a4"/>
        <w:numPr>
          <w:ilvl w:val="0"/>
          <w:numId w:val="1"/>
        </w:numPr>
        <w:shd w:val="clear" w:color="auto" w:fill="auto"/>
        <w:tabs>
          <w:tab w:val="left" w:pos="514"/>
        </w:tabs>
        <w:spacing w:line="360" w:lineRule="auto"/>
        <w:ind w:left="80" w:right="420"/>
        <w:rPr>
          <w:sz w:val="24"/>
          <w:szCs w:val="24"/>
        </w:rPr>
      </w:pPr>
      <w:r w:rsidRPr="005E0B3B">
        <w:rPr>
          <w:rStyle w:val="1"/>
          <w:color w:val="000000"/>
          <w:sz w:val="24"/>
          <w:szCs w:val="24"/>
        </w:rPr>
        <w:t>Учитель принимает и поощряет, выражаемую учеником, собственную позицию, иное мнение, обучает корректным формам их выражения.</w:t>
      </w:r>
    </w:p>
    <w:p w:rsidR="005E0B3B" w:rsidRPr="005E0B3B" w:rsidRDefault="005E0B3B" w:rsidP="005E0B3B">
      <w:pPr>
        <w:pStyle w:val="a4"/>
        <w:numPr>
          <w:ilvl w:val="0"/>
          <w:numId w:val="1"/>
        </w:numPr>
        <w:shd w:val="clear" w:color="auto" w:fill="auto"/>
        <w:tabs>
          <w:tab w:val="left" w:pos="514"/>
        </w:tabs>
        <w:spacing w:line="360" w:lineRule="auto"/>
        <w:ind w:left="80" w:right="420"/>
        <w:rPr>
          <w:sz w:val="24"/>
          <w:szCs w:val="24"/>
        </w:rPr>
      </w:pPr>
      <w:r w:rsidRPr="005E0B3B">
        <w:rPr>
          <w:rStyle w:val="1"/>
          <w:color w:val="000000"/>
          <w:sz w:val="24"/>
          <w:szCs w:val="24"/>
        </w:rPr>
        <w:t>Стиль, тон отношений, задаваемый на уроке, создают атмосферу сотрудничества, сотворчества, психологического комфорта.</w:t>
      </w:r>
    </w:p>
    <w:p w:rsidR="005E0B3B" w:rsidRPr="005E0B3B" w:rsidRDefault="005E0B3B" w:rsidP="005E0B3B">
      <w:pPr>
        <w:pStyle w:val="a4"/>
        <w:numPr>
          <w:ilvl w:val="0"/>
          <w:numId w:val="1"/>
        </w:numPr>
        <w:shd w:val="clear" w:color="auto" w:fill="auto"/>
        <w:tabs>
          <w:tab w:val="left" w:pos="359"/>
        </w:tabs>
        <w:spacing w:line="360" w:lineRule="auto"/>
        <w:ind w:left="80" w:right="420"/>
        <w:rPr>
          <w:sz w:val="24"/>
          <w:szCs w:val="24"/>
        </w:rPr>
      </w:pPr>
      <w:r w:rsidRPr="005E0B3B">
        <w:rPr>
          <w:rStyle w:val="1"/>
          <w:color w:val="000000"/>
          <w:sz w:val="24"/>
          <w:szCs w:val="24"/>
        </w:rPr>
        <w:t>На уроке осуществляется глубокое личностное воздействие «учитель - ученик» (через отношения, совместную деятельность и т.д.)</w:t>
      </w:r>
    </w:p>
    <w:p w:rsidR="005E0B3B" w:rsidRPr="005E0B3B" w:rsidRDefault="005E0B3B" w:rsidP="005E0B3B">
      <w:pPr>
        <w:pStyle w:val="21"/>
        <w:shd w:val="clear" w:color="auto" w:fill="auto"/>
        <w:spacing w:after="10" w:line="360" w:lineRule="auto"/>
        <w:ind w:left="360"/>
        <w:rPr>
          <w:sz w:val="24"/>
          <w:szCs w:val="24"/>
        </w:rPr>
      </w:pPr>
      <w:r w:rsidRPr="005E0B3B">
        <w:rPr>
          <w:rStyle w:val="2"/>
          <w:b/>
          <w:bCs/>
          <w:color w:val="000000"/>
          <w:sz w:val="24"/>
          <w:szCs w:val="24"/>
        </w:rPr>
        <w:t>Рассмотрим примерную структуру урока введения нового знания в рамках</w:t>
      </w:r>
    </w:p>
    <w:p w:rsidR="005E0B3B" w:rsidRPr="005E0B3B" w:rsidRDefault="005E0B3B" w:rsidP="005E0B3B">
      <w:pPr>
        <w:pStyle w:val="21"/>
        <w:shd w:val="clear" w:color="auto" w:fill="auto"/>
        <w:spacing w:after="37" w:line="360" w:lineRule="auto"/>
        <w:ind w:left="360"/>
        <w:rPr>
          <w:sz w:val="24"/>
          <w:szCs w:val="24"/>
        </w:rPr>
      </w:pPr>
      <w:proofErr w:type="spellStart"/>
      <w:r w:rsidRPr="005E0B3B">
        <w:rPr>
          <w:rStyle w:val="2"/>
          <w:b/>
          <w:bCs/>
          <w:color w:val="000000"/>
          <w:sz w:val="24"/>
          <w:szCs w:val="24"/>
        </w:rPr>
        <w:t>деятельностного</w:t>
      </w:r>
      <w:proofErr w:type="spellEnd"/>
      <w:r w:rsidRPr="005E0B3B">
        <w:rPr>
          <w:rStyle w:val="2"/>
          <w:b/>
          <w:bCs/>
          <w:color w:val="000000"/>
          <w:sz w:val="24"/>
          <w:szCs w:val="24"/>
        </w:rPr>
        <w:t xml:space="preserve"> подхода.</w:t>
      </w:r>
    </w:p>
    <w:p w:rsidR="005E0B3B" w:rsidRPr="005E0B3B" w:rsidRDefault="005E0B3B" w:rsidP="005E0B3B">
      <w:pPr>
        <w:pStyle w:val="a4"/>
        <w:numPr>
          <w:ilvl w:val="0"/>
          <w:numId w:val="2"/>
        </w:numPr>
        <w:shd w:val="clear" w:color="auto" w:fill="auto"/>
        <w:tabs>
          <w:tab w:val="left" w:pos="353"/>
        </w:tabs>
        <w:spacing w:line="360" w:lineRule="auto"/>
        <w:ind w:left="80"/>
        <w:jc w:val="both"/>
        <w:rPr>
          <w:sz w:val="24"/>
          <w:szCs w:val="24"/>
        </w:rPr>
      </w:pPr>
      <w:r w:rsidRPr="005E0B3B">
        <w:rPr>
          <w:rStyle w:val="1"/>
          <w:color w:val="000000"/>
          <w:sz w:val="24"/>
          <w:szCs w:val="24"/>
        </w:rPr>
        <w:t>Мотивирование к учебной деятельности. Данный этап процесса обучения</w:t>
      </w:r>
    </w:p>
    <w:p w:rsidR="005E0B3B" w:rsidRPr="005E0B3B" w:rsidRDefault="005E0B3B" w:rsidP="005E0B3B">
      <w:pPr>
        <w:pStyle w:val="a4"/>
        <w:shd w:val="clear" w:color="auto" w:fill="auto"/>
        <w:tabs>
          <w:tab w:val="right" w:pos="2221"/>
        </w:tabs>
        <w:spacing w:line="360" w:lineRule="auto"/>
        <w:ind w:left="80" w:right="420"/>
        <w:rPr>
          <w:sz w:val="24"/>
          <w:szCs w:val="24"/>
        </w:rPr>
      </w:pPr>
      <w:r w:rsidRPr="005E0B3B">
        <w:rPr>
          <w:rStyle w:val="1"/>
          <w:color w:val="000000"/>
          <w:sz w:val="24"/>
          <w:szCs w:val="24"/>
        </w:rPr>
        <w:t>предполагает осознанное вхождение учащегося в пространство учебной деятельности на уроке.</w:t>
      </w:r>
      <w:r w:rsidRPr="005E0B3B">
        <w:rPr>
          <w:rStyle w:val="1"/>
          <w:color w:val="000000"/>
          <w:sz w:val="24"/>
          <w:szCs w:val="24"/>
        </w:rPr>
        <w:tab/>
        <w:t>,</w:t>
      </w:r>
    </w:p>
    <w:p w:rsidR="005E0B3B" w:rsidRPr="005E0B3B" w:rsidRDefault="005E0B3B" w:rsidP="005E0B3B">
      <w:pPr>
        <w:pStyle w:val="a4"/>
        <w:shd w:val="clear" w:color="auto" w:fill="auto"/>
        <w:spacing w:line="360" w:lineRule="auto"/>
        <w:ind w:left="80" w:right="420"/>
        <w:rPr>
          <w:sz w:val="24"/>
          <w:szCs w:val="24"/>
        </w:rPr>
      </w:pPr>
      <w:r w:rsidRPr="005E0B3B">
        <w:rPr>
          <w:rStyle w:val="1"/>
          <w:color w:val="000000"/>
          <w:sz w:val="24"/>
          <w:szCs w:val="24"/>
        </w:rPr>
        <w:t xml:space="preserve">С этой целью на </w:t>
      </w:r>
      <w:proofErr w:type="spellStart"/>
      <w:r w:rsidRPr="005E0B3B">
        <w:rPr>
          <w:rStyle w:val="1"/>
          <w:color w:val="000000"/>
          <w:sz w:val="24"/>
          <w:szCs w:val="24"/>
        </w:rPr>
        <w:t>даннЬм</w:t>
      </w:r>
      <w:proofErr w:type="spellEnd"/>
      <w:r w:rsidRPr="005E0B3B">
        <w:rPr>
          <w:rStyle w:val="1"/>
          <w:color w:val="000000"/>
          <w:sz w:val="24"/>
          <w:szCs w:val="24"/>
        </w:rPr>
        <w:t xml:space="preserve"> этапе организуется его мотивирование к учебной деятельности, а именно: 1) актуализируются требования к нему со стороны учебной деятельности ("надо”);</w:t>
      </w:r>
    </w:p>
    <w:p w:rsidR="005E0B3B" w:rsidRPr="005E0B3B" w:rsidRDefault="005E0B3B" w:rsidP="005E0B3B">
      <w:pPr>
        <w:pStyle w:val="a4"/>
        <w:shd w:val="clear" w:color="auto" w:fill="auto"/>
        <w:spacing w:line="360" w:lineRule="auto"/>
        <w:ind w:left="80" w:right="420"/>
        <w:rPr>
          <w:sz w:val="24"/>
          <w:szCs w:val="24"/>
        </w:rPr>
      </w:pPr>
      <w:r w:rsidRPr="005E0B3B">
        <w:rPr>
          <w:rStyle w:val="1"/>
          <w:color w:val="000000"/>
          <w:sz w:val="24"/>
          <w:szCs w:val="24"/>
        </w:rPr>
        <w:t>2) создаются условия для возникновения внутренней потребности включения в учебную деятельность ("хочу”);</w:t>
      </w:r>
    </w:p>
    <w:p w:rsidR="005E0B3B" w:rsidRPr="005E0B3B" w:rsidRDefault="005E0B3B" w:rsidP="005E0B3B">
      <w:pPr>
        <w:pStyle w:val="a4"/>
        <w:shd w:val="clear" w:color="auto" w:fill="auto"/>
        <w:spacing w:line="360" w:lineRule="auto"/>
        <w:ind w:left="80" w:right="420"/>
        <w:rPr>
          <w:sz w:val="24"/>
          <w:szCs w:val="24"/>
        </w:rPr>
      </w:pPr>
      <w:r w:rsidRPr="005E0B3B">
        <w:rPr>
          <w:rStyle w:val="1"/>
          <w:color w:val="000000"/>
          <w:sz w:val="24"/>
          <w:szCs w:val="24"/>
        </w:rPr>
        <w:t xml:space="preserve">3) устанавливаются тематические рамки ("могу”). В развитом варианте здесь происходят процессы адекватного самоопределения в учебной деятельности и </w:t>
      </w:r>
      <w:proofErr w:type="spellStart"/>
      <w:r w:rsidRPr="005E0B3B">
        <w:rPr>
          <w:rStyle w:val="1"/>
          <w:color w:val="000000"/>
          <w:sz w:val="24"/>
          <w:szCs w:val="24"/>
        </w:rPr>
        <w:t>самополагания</w:t>
      </w:r>
      <w:proofErr w:type="spellEnd"/>
      <w:r w:rsidRPr="005E0B3B">
        <w:rPr>
          <w:rStyle w:val="1"/>
          <w:color w:val="000000"/>
          <w:sz w:val="24"/>
          <w:szCs w:val="24"/>
        </w:rPr>
        <w:t xml:space="preserve"> в ней, предполагающие сопоставление учеником своего реального "Я” с образом "Я - идеальный ученик”, осознанное подчинение себя системе нормативных требований учебной деятельности и выработку внутренней готовности к их реализации.</w:t>
      </w:r>
    </w:p>
    <w:p w:rsidR="005E0B3B" w:rsidRPr="005E0B3B" w:rsidRDefault="005E0B3B" w:rsidP="005E0B3B">
      <w:pPr>
        <w:pStyle w:val="a4"/>
        <w:numPr>
          <w:ilvl w:val="0"/>
          <w:numId w:val="2"/>
        </w:numPr>
        <w:shd w:val="clear" w:color="auto" w:fill="auto"/>
        <w:tabs>
          <w:tab w:val="left" w:pos="514"/>
        </w:tabs>
        <w:spacing w:line="360" w:lineRule="auto"/>
        <w:ind w:left="80" w:right="420"/>
        <w:rPr>
          <w:sz w:val="24"/>
          <w:szCs w:val="24"/>
        </w:rPr>
      </w:pPr>
      <w:r w:rsidRPr="005E0B3B">
        <w:rPr>
          <w:rStyle w:val="1"/>
          <w:color w:val="000000"/>
          <w:sz w:val="24"/>
          <w:szCs w:val="24"/>
        </w:rPr>
        <w:t>Актуализация и фиксирование индивидуального затруднения в пробном учебном действии. На данном этапе организуется подготовка и мотивация учащихся к надлежащему самостоятельному выполнению пробного учебного действия, его осуществление и фиксация индивидуального затруднения. Соответственно, данный этап предполагает:</w:t>
      </w:r>
    </w:p>
    <w:p w:rsidR="005E0B3B" w:rsidRPr="005E0B3B" w:rsidRDefault="005E0B3B" w:rsidP="005E0B3B">
      <w:pPr>
        <w:pStyle w:val="a4"/>
        <w:shd w:val="clear" w:color="auto" w:fill="auto"/>
        <w:spacing w:line="360" w:lineRule="auto"/>
        <w:ind w:left="80" w:right="420"/>
        <w:rPr>
          <w:sz w:val="24"/>
          <w:szCs w:val="24"/>
        </w:rPr>
      </w:pPr>
      <w:r w:rsidRPr="005E0B3B">
        <w:rPr>
          <w:rStyle w:val="1"/>
          <w:color w:val="000000"/>
          <w:sz w:val="24"/>
          <w:szCs w:val="24"/>
        </w:rPr>
        <w:t>1) актуализацию изученных способов действий, достаточных для построения нового знания, их обобщение и знаковую фиксацию;</w:t>
      </w:r>
    </w:p>
    <w:p w:rsidR="005E0B3B" w:rsidRPr="005E0B3B" w:rsidRDefault="005E0B3B" w:rsidP="005E0B3B">
      <w:pPr>
        <w:pStyle w:val="a4"/>
        <w:numPr>
          <w:ilvl w:val="0"/>
          <w:numId w:val="3"/>
        </w:numPr>
        <w:shd w:val="clear" w:color="auto" w:fill="auto"/>
        <w:tabs>
          <w:tab w:val="left" w:pos="353"/>
        </w:tabs>
        <w:spacing w:line="360" w:lineRule="auto"/>
        <w:ind w:left="80"/>
        <w:jc w:val="both"/>
        <w:rPr>
          <w:sz w:val="24"/>
          <w:szCs w:val="24"/>
        </w:rPr>
      </w:pPr>
      <w:r w:rsidRPr="005E0B3B">
        <w:rPr>
          <w:rStyle w:val="1"/>
          <w:color w:val="000000"/>
          <w:sz w:val="24"/>
          <w:szCs w:val="24"/>
        </w:rPr>
        <w:t>актуализацию соответствующих мыслительных операций и познавательных процессов;</w:t>
      </w:r>
    </w:p>
    <w:p w:rsidR="005E0B3B" w:rsidRPr="005E0B3B" w:rsidRDefault="005E0B3B" w:rsidP="005E0B3B">
      <w:pPr>
        <w:pStyle w:val="a4"/>
        <w:numPr>
          <w:ilvl w:val="0"/>
          <w:numId w:val="3"/>
        </w:numPr>
        <w:shd w:val="clear" w:color="auto" w:fill="auto"/>
        <w:tabs>
          <w:tab w:val="left" w:pos="353"/>
        </w:tabs>
        <w:spacing w:line="360" w:lineRule="auto"/>
        <w:ind w:left="80" w:right="1520"/>
        <w:rPr>
          <w:sz w:val="24"/>
          <w:szCs w:val="24"/>
        </w:rPr>
      </w:pPr>
      <w:r w:rsidRPr="005E0B3B">
        <w:rPr>
          <w:rStyle w:val="1"/>
          <w:color w:val="000000"/>
          <w:sz w:val="24"/>
          <w:szCs w:val="24"/>
        </w:rPr>
        <w:t>мотивацию к пробному учебному действию ("надо” - "могу” - "хочу”) и его самостоятельное осуществление;</w:t>
      </w:r>
    </w:p>
    <w:p w:rsidR="005E0B3B" w:rsidRPr="005E0B3B" w:rsidRDefault="005E0B3B" w:rsidP="005E0B3B">
      <w:pPr>
        <w:pStyle w:val="a4"/>
        <w:numPr>
          <w:ilvl w:val="0"/>
          <w:numId w:val="3"/>
        </w:numPr>
        <w:shd w:val="clear" w:color="auto" w:fill="auto"/>
        <w:tabs>
          <w:tab w:val="left" w:pos="353"/>
        </w:tabs>
        <w:spacing w:line="360" w:lineRule="auto"/>
        <w:ind w:left="80" w:right="420"/>
        <w:rPr>
          <w:sz w:val="24"/>
          <w:szCs w:val="24"/>
        </w:rPr>
      </w:pPr>
      <w:r w:rsidRPr="005E0B3B">
        <w:rPr>
          <w:rStyle w:val="1"/>
          <w:color w:val="000000"/>
          <w:sz w:val="24"/>
          <w:szCs w:val="24"/>
        </w:rPr>
        <w:t>фиксацию индивидуальных затруднений в выполнении пробного учебного действия или его обосновании. 3. Выявление места и причины затруднения. На данном этапе учитель организует выявление учащимися места и причины затруднения. Для этого учащиеся должны:</w:t>
      </w:r>
    </w:p>
    <w:p w:rsidR="005E0B3B" w:rsidRPr="005E0B3B" w:rsidRDefault="005E0B3B" w:rsidP="005E0B3B">
      <w:pPr>
        <w:pStyle w:val="a4"/>
        <w:numPr>
          <w:ilvl w:val="0"/>
          <w:numId w:val="4"/>
        </w:numPr>
        <w:shd w:val="clear" w:color="auto" w:fill="auto"/>
        <w:tabs>
          <w:tab w:val="left" w:pos="514"/>
        </w:tabs>
        <w:spacing w:line="360" w:lineRule="auto"/>
        <w:ind w:left="80" w:right="420"/>
        <w:rPr>
          <w:sz w:val="24"/>
          <w:szCs w:val="24"/>
        </w:rPr>
      </w:pPr>
      <w:r w:rsidRPr="005E0B3B">
        <w:rPr>
          <w:rStyle w:val="1"/>
          <w:color w:val="000000"/>
          <w:sz w:val="24"/>
          <w:szCs w:val="24"/>
        </w:rPr>
        <w:t xml:space="preserve">восстановить выполненные операции и зафиксировать (вербально и </w:t>
      </w:r>
      <w:proofErr w:type="spellStart"/>
      <w:r w:rsidRPr="005E0B3B">
        <w:rPr>
          <w:rStyle w:val="1"/>
          <w:color w:val="000000"/>
          <w:sz w:val="24"/>
          <w:szCs w:val="24"/>
        </w:rPr>
        <w:t>знаково</w:t>
      </w:r>
      <w:proofErr w:type="spellEnd"/>
      <w:r w:rsidRPr="005E0B3B">
        <w:rPr>
          <w:rStyle w:val="1"/>
          <w:color w:val="000000"/>
          <w:sz w:val="24"/>
          <w:szCs w:val="24"/>
        </w:rPr>
        <w:t>) место - шаг, операцию, где возникло затруднение;</w:t>
      </w:r>
    </w:p>
    <w:p w:rsidR="005E0B3B" w:rsidRPr="005E0B3B" w:rsidRDefault="005E0B3B" w:rsidP="005E0B3B">
      <w:pPr>
        <w:pStyle w:val="a4"/>
        <w:numPr>
          <w:ilvl w:val="0"/>
          <w:numId w:val="4"/>
        </w:numPr>
        <w:shd w:val="clear" w:color="auto" w:fill="auto"/>
        <w:tabs>
          <w:tab w:val="left" w:pos="514"/>
        </w:tabs>
        <w:spacing w:line="360" w:lineRule="auto"/>
        <w:ind w:left="80" w:right="420"/>
        <w:rPr>
          <w:sz w:val="24"/>
          <w:szCs w:val="24"/>
        </w:rPr>
      </w:pPr>
      <w:r w:rsidRPr="005E0B3B">
        <w:rPr>
          <w:rStyle w:val="1"/>
          <w:color w:val="000000"/>
          <w:sz w:val="24"/>
          <w:szCs w:val="24"/>
        </w:rPr>
        <w:t>соотнести свои действия с используемым способом действий (алгоритмом, понятием и т.д.) и на этой основе выявить и зафиксировать во внешней речи причину затруднения -</w:t>
      </w:r>
      <w:r w:rsidRPr="005E0B3B">
        <w:rPr>
          <w:sz w:val="24"/>
          <w:szCs w:val="24"/>
        </w:rPr>
        <w:br w:type="page"/>
      </w:r>
    </w:p>
    <w:p w:rsidR="00175E02" w:rsidRPr="00175E02" w:rsidRDefault="00175E02" w:rsidP="005E0B3B">
      <w:pPr>
        <w:pStyle w:val="a4"/>
        <w:shd w:val="clear" w:color="auto" w:fill="auto"/>
        <w:spacing w:line="360" w:lineRule="auto"/>
        <w:ind w:left="60" w:right="300"/>
        <w:jc w:val="both"/>
        <w:rPr>
          <w:b/>
          <w:color w:val="000000"/>
          <w:sz w:val="32"/>
          <w:szCs w:val="32"/>
        </w:rPr>
      </w:pPr>
      <w:r w:rsidRPr="00175E02">
        <w:rPr>
          <w:b/>
          <w:color w:val="000000"/>
          <w:sz w:val="32"/>
          <w:szCs w:val="32"/>
        </w:rPr>
        <w:lastRenderedPageBreak/>
        <w:t>4</w:t>
      </w:r>
      <w:r>
        <w:rPr>
          <w:b/>
          <w:color w:val="000000"/>
          <w:sz w:val="32"/>
          <w:szCs w:val="32"/>
        </w:rPr>
        <w:t>.</w:t>
      </w:r>
    </w:p>
    <w:p w:rsidR="001A19E7" w:rsidRPr="005E0B3B" w:rsidRDefault="001A19E7" w:rsidP="005E0B3B">
      <w:pPr>
        <w:pStyle w:val="a4"/>
        <w:shd w:val="clear" w:color="auto" w:fill="auto"/>
        <w:spacing w:line="360" w:lineRule="auto"/>
        <w:ind w:left="60" w:right="300"/>
        <w:jc w:val="both"/>
        <w:rPr>
          <w:sz w:val="24"/>
          <w:szCs w:val="24"/>
        </w:rPr>
      </w:pPr>
      <w:r w:rsidRPr="005E0B3B">
        <w:rPr>
          <w:color w:val="000000"/>
          <w:sz w:val="24"/>
          <w:szCs w:val="24"/>
        </w:rPr>
        <w:t>те конкретные знания, умения или способности, которых недостает для решения исходной задачи и задач такого класса или типа вообще</w:t>
      </w:r>
    </w:p>
    <w:p w:rsidR="001A19E7" w:rsidRPr="005E0B3B" w:rsidRDefault="001A19E7" w:rsidP="005E0B3B">
      <w:pPr>
        <w:pStyle w:val="a4"/>
        <w:numPr>
          <w:ilvl w:val="0"/>
          <w:numId w:val="16"/>
        </w:numPr>
        <w:shd w:val="clear" w:color="auto" w:fill="auto"/>
        <w:tabs>
          <w:tab w:val="left" w:pos="478"/>
        </w:tabs>
        <w:spacing w:line="360" w:lineRule="auto"/>
        <w:ind w:left="60" w:right="300"/>
        <w:jc w:val="both"/>
        <w:rPr>
          <w:sz w:val="24"/>
          <w:szCs w:val="24"/>
        </w:rPr>
      </w:pPr>
      <w:r w:rsidRPr="005E0B3B">
        <w:rPr>
          <w:color w:val="000000"/>
          <w:sz w:val="24"/>
          <w:szCs w:val="24"/>
        </w:rPr>
        <w:t>Построение проекта выхода из затруднения (цель и тема, способ, план, средство). На данном этапе учащиеся в коммуникативной форме обдумывают проект будущих учебных действий: ставят цель (целью всегда является устранение возникшего затруднения), согласовывают тему урока, выбирают способ, строят план достижения цели и определяют средств</w:t>
      </w:r>
      <w:proofErr w:type="gramStart"/>
      <w:r w:rsidRPr="005E0B3B">
        <w:rPr>
          <w:color w:val="000000"/>
          <w:sz w:val="24"/>
          <w:szCs w:val="24"/>
        </w:rPr>
        <w:t>а-</w:t>
      </w:r>
      <w:proofErr w:type="gramEnd"/>
      <w:r w:rsidRPr="005E0B3B">
        <w:rPr>
          <w:color w:val="000000"/>
          <w:sz w:val="24"/>
          <w:szCs w:val="24"/>
        </w:rPr>
        <w:t xml:space="preserve"> алгоритмы, модели и т.д. Этим процессом руководит учитель: на первых порах с помощью подводящего диалога, затем - побуждающего, а затем и с помощью исследовательских методов.</w:t>
      </w:r>
    </w:p>
    <w:p w:rsidR="001A19E7" w:rsidRPr="005E0B3B" w:rsidRDefault="001A19E7" w:rsidP="005E0B3B">
      <w:pPr>
        <w:pStyle w:val="a4"/>
        <w:numPr>
          <w:ilvl w:val="0"/>
          <w:numId w:val="16"/>
        </w:numPr>
        <w:shd w:val="clear" w:color="auto" w:fill="auto"/>
        <w:tabs>
          <w:tab w:val="left" w:pos="478"/>
        </w:tabs>
        <w:spacing w:line="360" w:lineRule="auto"/>
        <w:ind w:left="60" w:right="300"/>
        <w:rPr>
          <w:sz w:val="24"/>
          <w:szCs w:val="24"/>
        </w:rPr>
      </w:pPr>
      <w:r w:rsidRPr="005E0B3B">
        <w:rPr>
          <w:color w:val="000000"/>
          <w:sz w:val="24"/>
          <w:szCs w:val="24"/>
        </w:rPr>
        <w:t xml:space="preserve">Реализация построенного проекта. На данном этапе осуществляется реализация построенного проекта: обсуждаются различные варианты, предложенные учащимися, и выбирается оптимальный вариант, который фиксируется в языке вербально и </w:t>
      </w:r>
      <w:proofErr w:type="spellStart"/>
      <w:r w:rsidRPr="005E0B3B">
        <w:rPr>
          <w:color w:val="000000"/>
          <w:sz w:val="24"/>
          <w:szCs w:val="24"/>
        </w:rPr>
        <w:t>знаково</w:t>
      </w:r>
      <w:proofErr w:type="spellEnd"/>
      <w:r w:rsidRPr="005E0B3B">
        <w:rPr>
          <w:color w:val="000000"/>
          <w:sz w:val="24"/>
          <w:szCs w:val="24"/>
        </w:rPr>
        <w:t>. Построенный способ действий используется для решения исходной задачи, вызвавшей затруднение. В завершение уточняется общий характер нового знания и фиксируется преодоление возникшего ранее затруднения.</w:t>
      </w:r>
    </w:p>
    <w:p w:rsidR="001A19E7" w:rsidRPr="005E0B3B" w:rsidRDefault="001A19E7" w:rsidP="005E0B3B">
      <w:pPr>
        <w:pStyle w:val="a4"/>
        <w:numPr>
          <w:ilvl w:val="0"/>
          <w:numId w:val="16"/>
        </w:numPr>
        <w:shd w:val="clear" w:color="auto" w:fill="auto"/>
        <w:tabs>
          <w:tab w:val="left" w:pos="478"/>
        </w:tabs>
        <w:spacing w:line="360" w:lineRule="auto"/>
        <w:ind w:left="60" w:right="860"/>
        <w:rPr>
          <w:sz w:val="24"/>
          <w:szCs w:val="24"/>
        </w:rPr>
      </w:pPr>
      <w:r w:rsidRPr="005E0B3B">
        <w:rPr>
          <w:color w:val="000000"/>
          <w:sz w:val="24"/>
          <w:szCs w:val="24"/>
        </w:rPr>
        <w:t>Первичное закрепление с проговариванием во внешней речи. На данном этапе учащиеся в форме коммуникации (фронтально, в группах, в парах) решают типовые задания на новый способ действий с проговариванием алгоритма решения вслух.</w:t>
      </w:r>
    </w:p>
    <w:p w:rsidR="001A19E7" w:rsidRPr="005E0B3B" w:rsidRDefault="001A19E7" w:rsidP="005E0B3B">
      <w:pPr>
        <w:pStyle w:val="a4"/>
        <w:numPr>
          <w:ilvl w:val="0"/>
          <w:numId w:val="16"/>
        </w:numPr>
        <w:shd w:val="clear" w:color="auto" w:fill="auto"/>
        <w:tabs>
          <w:tab w:val="left" w:pos="478"/>
        </w:tabs>
        <w:spacing w:line="360" w:lineRule="auto"/>
        <w:ind w:left="60" w:right="860"/>
        <w:jc w:val="both"/>
        <w:rPr>
          <w:sz w:val="24"/>
          <w:szCs w:val="24"/>
        </w:rPr>
      </w:pPr>
      <w:r w:rsidRPr="005E0B3B">
        <w:rPr>
          <w:color w:val="000000"/>
          <w:sz w:val="24"/>
          <w:szCs w:val="24"/>
        </w:rPr>
        <w:t>Самостоятельная работа с самопроверкой по эталону. При проведении данного этапа используется индивидуальная форма работы: учащиеся самостоятельно выполняют задания нового типа и осуществляют их самопроверку, пошагово сравнивая с эталоном. В завершение организуется исполнительская рефлексия хода реализации построенного проекта учебных действий и контрольных процедур. Эмоциональная направленность этапа состоит в организации, по возможности, для каждого ученика ситуации успеха, мотивирующей его к включению в дальнейшую познавательную деятельность.</w:t>
      </w:r>
    </w:p>
    <w:p w:rsidR="001A19E7" w:rsidRPr="005E0B3B" w:rsidRDefault="001A19E7" w:rsidP="005E0B3B">
      <w:pPr>
        <w:pStyle w:val="a4"/>
        <w:numPr>
          <w:ilvl w:val="0"/>
          <w:numId w:val="16"/>
        </w:numPr>
        <w:shd w:val="clear" w:color="auto" w:fill="auto"/>
        <w:tabs>
          <w:tab w:val="left" w:pos="478"/>
        </w:tabs>
        <w:spacing w:line="360" w:lineRule="auto"/>
        <w:ind w:left="60" w:right="300"/>
        <w:rPr>
          <w:sz w:val="24"/>
          <w:szCs w:val="24"/>
        </w:rPr>
      </w:pPr>
      <w:r w:rsidRPr="005E0B3B">
        <w:rPr>
          <w:color w:val="000000"/>
          <w:sz w:val="24"/>
          <w:szCs w:val="24"/>
        </w:rPr>
        <w:t>Включение в систему знаний и повторение. На данном этапе выявляются границы применимости нового знания и выполняются задания, в которых новый способ действий предусматривается как промежуточный шаг. Организуя этот этап, учитель подбирает задания, в которых тренируется использование изученного ранее материала, имеющего методическую ценность для введения в последующем новых способов действий. Таким образом, происходит, с одной стороны, автоматизация умственных действий по изученным нормам, а с другой - подготовка к введению в будущем новых норм.</w:t>
      </w:r>
    </w:p>
    <w:p w:rsidR="001A19E7" w:rsidRPr="005E0B3B" w:rsidRDefault="001A19E7" w:rsidP="005E0B3B">
      <w:pPr>
        <w:pStyle w:val="a4"/>
        <w:numPr>
          <w:ilvl w:val="0"/>
          <w:numId w:val="16"/>
        </w:numPr>
        <w:shd w:val="clear" w:color="auto" w:fill="auto"/>
        <w:tabs>
          <w:tab w:val="left" w:pos="478"/>
        </w:tabs>
        <w:spacing w:after="795" w:line="360" w:lineRule="auto"/>
        <w:ind w:left="60" w:right="860"/>
        <w:jc w:val="both"/>
        <w:rPr>
          <w:sz w:val="24"/>
          <w:szCs w:val="24"/>
        </w:rPr>
      </w:pPr>
      <w:r w:rsidRPr="005E0B3B">
        <w:rPr>
          <w:color w:val="000000"/>
          <w:sz w:val="24"/>
          <w:szCs w:val="24"/>
        </w:rPr>
        <w:t xml:space="preserve">Рефлексия учебной деятельности на уроке (итог). На данном этапе фиксируется новое содержание, изученное на уроке, и организуется рефлексия и самооценка учениками собственной учебной деятельности. В завершение соотносятся ее цель и результаты, фиксируется степень их соответствия, и намечаются дальнейшие цели деятельности. </w:t>
      </w:r>
      <w:proofErr w:type="spellStart"/>
      <w:r w:rsidRPr="005E0B3B">
        <w:rPr>
          <w:rStyle w:val="ComicSansMS"/>
          <w:rFonts w:ascii="Times New Roman" w:hAnsi="Times New Roman" w:cs="Times New Roman"/>
          <w:color w:val="000000"/>
          <w:sz w:val="24"/>
          <w:szCs w:val="24"/>
        </w:rPr>
        <w:t>littp</w:t>
      </w:r>
      <w:proofErr w:type="spellEnd"/>
      <w:r w:rsidRPr="005E0B3B">
        <w:rPr>
          <w:rStyle w:val="ComicSansMS"/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5E0B3B">
        <w:rPr>
          <w:rStyle w:val="ComicSansMS"/>
          <w:rFonts w:ascii="Times New Roman" w:hAnsi="Times New Roman" w:cs="Times New Roman"/>
          <w:color w:val="000000"/>
          <w:sz w:val="24"/>
          <w:szCs w:val="24"/>
        </w:rPr>
        <w:t>nachalka</w:t>
      </w:r>
      <w:proofErr w:type="spellEnd"/>
      <w:r w:rsidRPr="005E0B3B">
        <w:rPr>
          <w:rStyle w:val="ComicSansMS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-4. </w:t>
      </w:r>
      <w:proofErr w:type="spellStart"/>
      <w:r w:rsidRPr="005E0B3B">
        <w:rPr>
          <w:rStyle w:val="ComicSansMS"/>
          <w:rFonts w:ascii="Times New Roman" w:hAnsi="Times New Roman" w:cs="Times New Roman"/>
          <w:color w:val="000000"/>
          <w:sz w:val="24"/>
          <w:szCs w:val="24"/>
        </w:rPr>
        <w:t>ucoz</w:t>
      </w:r>
      <w:proofErr w:type="spellEnd"/>
      <w:r w:rsidRPr="005E0B3B">
        <w:rPr>
          <w:rStyle w:val="ComicSansMS"/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5E0B3B">
        <w:rPr>
          <w:rStyle w:val="ComicSansMS"/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5E0B3B">
        <w:rPr>
          <w:rStyle w:val="ComicSansMS"/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 w:rsidRPr="005E0B3B">
        <w:rPr>
          <w:rStyle w:val="ComicSansMS"/>
          <w:rFonts w:ascii="Times New Roman" w:hAnsi="Times New Roman" w:cs="Times New Roman"/>
          <w:color w:val="000000"/>
          <w:sz w:val="24"/>
          <w:szCs w:val="24"/>
        </w:rPr>
        <w:t>publ</w:t>
      </w:r>
      <w:proofErr w:type="spellEnd"/>
      <w:r w:rsidRPr="005E0B3B">
        <w:rPr>
          <w:rStyle w:val="ComicSansMS"/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5E0B3B">
        <w:rPr>
          <w:rStyle w:val="ComicSansMS"/>
          <w:rFonts w:ascii="Times New Roman" w:hAnsi="Times New Roman" w:cs="Times New Roman"/>
          <w:color w:val="000000"/>
          <w:sz w:val="24"/>
          <w:szCs w:val="24"/>
        </w:rPr>
        <w:t>u</w:t>
      </w:r>
      <w:r w:rsidRPr="005E0B3B">
        <w:rPr>
          <w:rStyle w:val="ComicSansMS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E0B3B">
        <w:rPr>
          <w:rStyle w:val="ComicSansMS"/>
          <w:rFonts w:ascii="Times New Roman" w:hAnsi="Times New Roman" w:cs="Times New Roman"/>
          <w:color w:val="000000"/>
          <w:sz w:val="24"/>
          <w:szCs w:val="24"/>
        </w:rPr>
        <w:t>rok</w:t>
      </w:r>
      <w:proofErr w:type="spellEnd"/>
      <w:r w:rsidRPr="005E0B3B">
        <w:rPr>
          <w:rStyle w:val="ComicSansMS"/>
          <w:rFonts w:ascii="Times New Roman" w:hAnsi="Times New Roman" w:cs="Times New Roman"/>
          <w:color w:val="000000"/>
          <w:sz w:val="24"/>
          <w:szCs w:val="24"/>
          <w:lang w:val="ru-RU"/>
        </w:rPr>
        <w:t>_</w:t>
      </w:r>
      <w:r w:rsidRPr="005E0B3B">
        <w:rPr>
          <w:rStyle w:val="ComicSansMS"/>
          <w:rFonts w:ascii="Times New Roman" w:hAnsi="Times New Roman" w:cs="Times New Roman"/>
          <w:color w:val="000000"/>
          <w:sz w:val="24"/>
          <w:szCs w:val="24"/>
        </w:rPr>
        <w:t>v</w:t>
      </w:r>
      <w:r w:rsidRPr="005E0B3B">
        <w:rPr>
          <w:rStyle w:val="ComicSansMS"/>
          <w:rFonts w:ascii="Times New Roman" w:hAnsi="Times New Roman" w:cs="Times New Roman"/>
          <w:color w:val="000000"/>
          <w:sz w:val="24"/>
          <w:szCs w:val="24"/>
          <w:lang w:val="ru-RU"/>
        </w:rPr>
        <w:t>_</w:t>
      </w:r>
      <w:proofErr w:type="spellStart"/>
      <w:r w:rsidRPr="005E0B3B">
        <w:rPr>
          <w:rStyle w:val="ComicSansMS"/>
          <w:rFonts w:ascii="Times New Roman" w:hAnsi="Times New Roman" w:cs="Times New Roman"/>
          <w:color w:val="000000"/>
          <w:sz w:val="24"/>
          <w:szCs w:val="24"/>
        </w:rPr>
        <w:t>naehalnoj</w:t>
      </w:r>
      <w:proofErr w:type="spellEnd"/>
      <w:r w:rsidRPr="005E0B3B">
        <w:rPr>
          <w:rStyle w:val="ComicSansMS"/>
          <w:rFonts w:ascii="Times New Roman" w:hAnsi="Times New Roman" w:cs="Times New Roman"/>
          <w:color w:val="000000"/>
          <w:sz w:val="24"/>
          <w:szCs w:val="24"/>
          <w:lang w:val="ru-RU"/>
        </w:rPr>
        <w:t>_</w:t>
      </w:r>
      <w:proofErr w:type="spellStart"/>
      <w:r w:rsidRPr="005E0B3B">
        <w:rPr>
          <w:rStyle w:val="ComicSansMS"/>
          <w:rFonts w:ascii="Times New Roman" w:hAnsi="Times New Roman" w:cs="Times New Roman"/>
          <w:color w:val="000000"/>
          <w:sz w:val="24"/>
          <w:szCs w:val="24"/>
        </w:rPr>
        <w:t>shkole</w:t>
      </w:r>
      <w:proofErr w:type="spellEnd"/>
      <w:r w:rsidRPr="005E0B3B">
        <w:rPr>
          <w:rStyle w:val="ComicSansMS"/>
          <w:rFonts w:ascii="Times New Roman" w:hAnsi="Times New Roman" w:cs="Times New Roman"/>
          <w:color w:val="000000"/>
          <w:sz w:val="24"/>
          <w:szCs w:val="24"/>
          <w:lang w:val="ru-RU"/>
        </w:rPr>
        <w:t>_</w:t>
      </w:r>
      <w:r w:rsidRPr="005E0B3B">
        <w:rPr>
          <w:rStyle w:val="ComicSansMS"/>
          <w:rFonts w:ascii="Times New Roman" w:hAnsi="Times New Roman" w:cs="Times New Roman"/>
          <w:color w:val="000000"/>
          <w:sz w:val="24"/>
          <w:szCs w:val="24"/>
        </w:rPr>
        <w:t>v</w:t>
      </w:r>
      <w:r w:rsidRPr="005E0B3B">
        <w:rPr>
          <w:rStyle w:val="ComicSansMS"/>
          <w:rFonts w:ascii="Times New Roman" w:hAnsi="Times New Roman" w:cs="Times New Roman"/>
          <w:color w:val="000000"/>
          <w:sz w:val="24"/>
          <w:szCs w:val="24"/>
          <w:lang w:val="ru-RU"/>
        </w:rPr>
        <w:t>_</w:t>
      </w:r>
      <w:proofErr w:type="spellStart"/>
      <w:r w:rsidRPr="005E0B3B">
        <w:rPr>
          <w:rStyle w:val="ComicSansMS"/>
          <w:rFonts w:ascii="Times New Roman" w:hAnsi="Times New Roman" w:cs="Times New Roman"/>
          <w:color w:val="000000"/>
          <w:sz w:val="24"/>
          <w:szCs w:val="24"/>
        </w:rPr>
        <w:t>aspekte</w:t>
      </w:r>
      <w:proofErr w:type="spellEnd"/>
      <w:r w:rsidRPr="005E0B3B">
        <w:rPr>
          <w:rStyle w:val="ComicSansMS"/>
          <w:rFonts w:ascii="Times New Roman" w:hAnsi="Times New Roman" w:cs="Times New Roman"/>
          <w:color w:val="000000"/>
          <w:sz w:val="24"/>
          <w:szCs w:val="24"/>
          <w:lang w:val="ru-RU"/>
        </w:rPr>
        <w:t>_</w:t>
      </w:r>
      <w:proofErr w:type="spellStart"/>
      <w:r w:rsidRPr="005E0B3B">
        <w:rPr>
          <w:rStyle w:val="ComicSansMS"/>
          <w:rFonts w:ascii="Times New Roman" w:hAnsi="Times New Roman" w:cs="Times New Roman"/>
          <w:color w:val="000000"/>
          <w:sz w:val="24"/>
          <w:szCs w:val="24"/>
        </w:rPr>
        <w:t>sodcrzhanija</w:t>
      </w:r>
      <w:proofErr w:type="spellEnd"/>
      <w:r w:rsidRPr="005E0B3B">
        <w:rPr>
          <w:rStyle w:val="ComicSansMS"/>
          <w:rFonts w:ascii="Times New Roman" w:hAnsi="Times New Roman" w:cs="Times New Roman"/>
          <w:color w:val="000000"/>
          <w:sz w:val="24"/>
          <w:szCs w:val="24"/>
          <w:lang w:val="ru-RU"/>
        </w:rPr>
        <w:t>_</w:t>
      </w:r>
      <w:proofErr w:type="spellStart"/>
      <w:r w:rsidRPr="005E0B3B">
        <w:rPr>
          <w:rStyle w:val="ComicSansMS"/>
          <w:rFonts w:ascii="Times New Roman" w:hAnsi="Times New Roman" w:cs="Times New Roman"/>
          <w:color w:val="000000"/>
          <w:sz w:val="24"/>
          <w:szCs w:val="24"/>
        </w:rPr>
        <w:t>fgos</w:t>
      </w:r>
      <w:proofErr w:type="spellEnd"/>
      <w:r w:rsidRPr="005E0B3B">
        <w:rPr>
          <w:rStyle w:val="ComicSansMS"/>
          <w:rFonts w:ascii="Times New Roman" w:hAnsi="Times New Roman" w:cs="Times New Roman"/>
          <w:color w:val="000000"/>
          <w:sz w:val="24"/>
          <w:szCs w:val="24"/>
          <w:lang w:val="ru-RU"/>
        </w:rPr>
        <w:t>_</w:t>
      </w:r>
      <w:proofErr w:type="spellStart"/>
      <w:r w:rsidRPr="005E0B3B">
        <w:rPr>
          <w:rStyle w:val="ComicSansMS"/>
          <w:rFonts w:ascii="Times New Roman" w:hAnsi="Times New Roman" w:cs="Times New Roman"/>
          <w:color w:val="000000"/>
          <w:sz w:val="24"/>
          <w:szCs w:val="24"/>
        </w:rPr>
        <w:t>noo</w:t>
      </w:r>
      <w:proofErr w:type="spellEnd"/>
      <w:r w:rsidRPr="005E0B3B">
        <w:rPr>
          <w:rStyle w:val="ComicSansMS"/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5E0B3B">
        <w:rPr>
          <w:rStyle w:val="ComicSansMS"/>
          <w:rFonts w:ascii="Times New Roman" w:hAnsi="Times New Roman" w:cs="Times New Roman"/>
          <w:color w:val="000000"/>
          <w:sz w:val="24"/>
          <w:szCs w:val="24"/>
        </w:rPr>
        <w:t>l</w:t>
      </w:r>
      <w:r w:rsidRPr="005E0B3B">
        <w:rPr>
          <w:rStyle w:val="ComicSansMS"/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5E0B3B">
        <w:rPr>
          <w:rStyle w:val="ComicSansMS"/>
          <w:rFonts w:ascii="Times New Roman" w:hAnsi="Times New Roman" w:cs="Times New Roman"/>
          <w:color w:val="000000"/>
          <w:sz w:val="24"/>
          <w:szCs w:val="24"/>
          <w:lang w:val="ru-RU" w:eastAsia="ru-RU"/>
        </w:rPr>
        <w:t>1-0-21</w:t>
      </w:r>
    </w:p>
    <w:p w:rsidR="001A19E7" w:rsidRPr="005E0B3B" w:rsidRDefault="001A19E7" w:rsidP="005E0B3B">
      <w:pPr>
        <w:pStyle w:val="71"/>
        <w:shd w:val="clear" w:color="auto" w:fill="auto"/>
        <w:spacing w:before="0" w:after="298" w:line="360" w:lineRule="auto"/>
        <w:ind w:left="4320"/>
        <w:rPr>
          <w:sz w:val="24"/>
          <w:szCs w:val="24"/>
        </w:rPr>
      </w:pPr>
      <w:r w:rsidRPr="005E0B3B">
        <w:rPr>
          <w:rStyle w:val="70"/>
          <w:color w:val="000000"/>
          <w:sz w:val="24"/>
          <w:szCs w:val="24"/>
        </w:rPr>
        <w:t>Администратор сайта</w:t>
      </w:r>
    </w:p>
    <w:p w:rsidR="001A19E7" w:rsidRPr="005E0B3B" w:rsidRDefault="001A19E7" w:rsidP="005E0B3B">
      <w:pPr>
        <w:pStyle w:val="121"/>
        <w:keepNext/>
        <w:keepLines/>
        <w:shd w:val="clear" w:color="auto" w:fill="auto"/>
        <w:spacing w:before="0" w:after="280" w:line="360" w:lineRule="auto"/>
        <w:ind w:left="60"/>
        <w:rPr>
          <w:sz w:val="24"/>
          <w:szCs w:val="24"/>
        </w:rPr>
      </w:pPr>
      <w:bookmarkStart w:id="2" w:name="bookmark2"/>
      <w:r w:rsidRPr="005E0B3B">
        <w:rPr>
          <w:rStyle w:val="120"/>
          <w:b/>
          <w:bCs/>
          <w:i/>
          <w:iCs/>
          <w:color w:val="000000"/>
          <w:sz w:val="24"/>
          <w:szCs w:val="24"/>
        </w:rPr>
        <w:t>Структура урока по ФГОС</w:t>
      </w:r>
      <w:bookmarkEnd w:id="2"/>
    </w:p>
    <w:p w:rsidR="001A19E7" w:rsidRPr="005E0B3B" w:rsidRDefault="001A19E7" w:rsidP="005E0B3B">
      <w:pPr>
        <w:pStyle w:val="25"/>
        <w:keepNext/>
        <w:keepLines/>
        <w:shd w:val="clear" w:color="auto" w:fill="auto"/>
        <w:spacing w:before="0" w:after="0" w:line="360" w:lineRule="auto"/>
        <w:ind w:left="320"/>
        <w:rPr>
          <w:rFonts w:ascii="Times New Roman" w:hAnsi="Times New Roman" w:cs="Times New Roman"/>
          <w:sz w:val="24"/>
          <w:szCs w:val="24"/>
        </w:rPr>
      </w:pPr>
      <w:bookmarkStart w:id="3" w:name="bookmark3"/>
      <w:r w:rsidRPr="005E0B3B">
        <w:rPr>
          <w:rStyle w:val="217"/>
          <w:rFonts w:ascii="Times New Roman" w:hAnsi="Times New Roman" w:cs="Times New Roman"/>
          <w:color w:val="000000"/>
          <w:sz w:val="24"/>
          <w:szCs w:val="24"/>
        </w:rPr>
        <w:t>Рекомендации от МИО</w:t>
      </w:r>
      <w:proofErr w:type="gramStart"/>
      <w:r w:rsidRPr="005E0B3B">
        <w:rPr>
          <w:rStyle w:val="217"/>
          <w:rFonts w:ascii="Times New Roman" w:hAnsi="Times New Roman" w:cs="Times New Roman"/>
          <w:color w:val="000000"/>
          <w:sz w:val="24"/>
          <w:szCs w:val="24"/>
        </w:rPr>
        <w:t>О(</w:t>
      </w:r>
      <w:proofErr w:type="gramEnd"/>
      <w:r w:rsidRPr="005E0B3B">
        <w:rPr>
          <w:rStyle w:val="217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0B3B">
        <w:rPr>
          <w:rStyle w:val="24"/>
          <w:rFonts w:ascii="Times New Roman" w:hAnsi="Times New Roman" w:cs="Times New Roman"/>
          <w:color w:val="000000"/>
          <w:sz w:val="24"/>
          <w:szCs w:val="24"/>
        </w:rPr>
        <w:t>рабочие программы и т.п.)</w:t>
      </w:r>
      <w:bookmarkEnd w:id="3"/>
    </w:p>
    <w:p w:rsidR="001A19E7" w:rsidRPr="005E0B3B" w:rsidRDefault="001A19E7" w:rsidP="005E0B3B">
      <w:pPr>
        <w:pStyle w:val="32"/>
        <w:keepNext/>
        <w:keepLines/>
        <w:shd w:val="clear" w:color="auto" w:fill="auto"/>
        <w:spacing w:before="0" w:after="9" w:line="360" w:lineRule="auto"/>
        <w:ind w:left="320"/>
        <w:rPr>
          <w:rFonts w:ascii="Times New Roman" w:hAnsi="Times New Roman" w:cs="Times New Roman"/>
          <w:sz w:val="24"/>
          <w:szCs w:val="24"/>
        </w:rPr>
      </w:pPr>
      <w:bookmarkStart w:id="4" w:name="bookmark4"/>
      <w:r w:rsidRPr="005E0B3B">
        <w:rPr>
          <w:rStyle w:val="31"/>
          <w:rFonts w:ascii="Times New Roman" w:hAnsi="Times New Roman" w:cs="Times New Roman"/>
          <w:color w:val="000000"/>
          <w:sz w:val="24"/>
          <w:szCs w:val="24"/>
        </w:rPr>
        <w:t xml:space="preserve">Все о </w:t>
      </w:r>
      <w:proofErr w:type="spellStart"/>
      <w:r w:rsidRPr="005E0B3B">
        <w:rPr>
          <w:rStyle w:val="31"/>
          <w:rFonts w:ascii="Times New Roman" w:hAnsi="Times New Roman" w:cs="Times New Roman"/>
          <w:color w:val="000000"/>
          <w:sz w:val="24"/>
          <w:szCs w:val="24"/>
        </w:rPr>
        <w:t>Фгос</w:t>
      </w:r>
      <w:proofErr w:type="spellEnd"/>
      <w:r w:rsidRPr="005E0B3B">
        <w:rPr>
          <w:rStyle w:val="31"/>
          <w:rFonts w:ascii="Times New Roman" w:hAnsi="Times New Roman" w:cs="Times New Roman"/>
          <w:color w:val="000000"/>
          <w:sz w:val="24"/>
          <w:szCs w:val="24"/>
        </w:rPr>
        <w:t>.</w:t>
      </w:r>
      <w:bookmarkEnd w:id="4"/>
    </w:p>
    <w:p w:rsidR="001A19E7" w:rsidRPr="005E0B3B" w:rsidRDefault="001A19E7" w:rsidP="005E0B3B">
      <w:pPr>
        <w:pStyle w:val="71"/>
        <w:shd w:val="clear" w:color="auto" w:fill="auto"/>
        <w:spacing w:before="0" w:after="88" w:line="360" w:lineRule="auto"/>
        <w:ind w:left="320"/>
        <w:jc w:val="center"/>
        <w:rPr>
          <w:sz w:val="24"/>
          <w:szCs w:val="24"/>
        </w:rPr>
      </w:pPr>
      <w:r w:rsidRPr="005E0B3B">
        <w:rPr>
          <w:rStyle w:val="7ArialUnicodeMS"/>
          <w:rFonts w:ascii="Times New Roman" w:cs="Times New Roman"/>
          <w:color w:val="000000"/>
          <w:sz w:val="24"/>
          <w:szCs w:val="24"/>
        </w:rPr>
        <w:t xml:space="preserve">Мастер-класс </w:t>
      </w:r>
      <w:r w:rsidRPr="005E0B3B">
        <w:rPr>
          <w:rStyle w:val="7"/>
          <w:color w:val="000000"/>
          <w:sz w:val="24"/>
          <w:szCs w:val="24"/>
        </w:rPr>
        <w:t>Примерная структура каждого типа урока по ФГОС</w:t>
      </w:r>
    </w:p>
    <w:p w:rsidR="001A19E7" w:rsidRPr="005E0B3B" w:rsidRDefault="001A19E7" w:rsidP="005E0B3B">
      <w:pPr>
        <w:pStyle w:val="a4"/>
        <w:shd w:val="clear" w:color="auto" w:fill="auto"/>
        <w:spacing w:line="360" w:lineRule="auto"/>
        <w:ind w:left="60"/>
        <w:jc w:val="both"/>
        <w:rPr>
          <w:sz w:val="24"/>
          <w:szCs w:val="24"/>
        </w:rPr>
      </w:pPr>
      <w:r w:rsidRPr="005E0B3B">
        <w:rPr>
          <w:color w:val="000000"/>
          <w:sz w:val="24"/>
          <w:szCs w:val="24"/>
        </w:rPr>
        <w:t>Конспект урок</w:t>
      </w:r>
      <w:proofErr w:type="gramStart"/>
      <w:r w:rsidRPr="005E0B3B">
        <w:rPr>
          <w:color w:val="000000"/>
          <w:sz w:val="24"/>
          <w:szCs w:val="24"/>
        </w:rPr>
        <w:t>а(</w:t>
      </w:r>
      <w:proofErr w:type="gramEnd"/>
      <w:r w:rsidRPr="005E0B3B">
        <w:rPr>
          <w:color w:val="000000"/>
          <w:sz w:val="24"/>
          <w:szCs w:val="24"/>
        </w:rPr>
        <w:t xml:space="preserve"> см ниже)</w:t>
      </w:r>
    </w:p>
    <w:p w:rsidR="001A19E7" w:rsidRPr="005E0B3B" w:rsidRDefault="001A19E7" w:rsidP="005E0B3B">
      <w:pPr>
        <w:pStyle w:val="21"/>
        <w:shd w:val="clear" w:color="auto" w:fill="auto"/>
        <w:spacing w:after="0" w:line="360" w:lineRule="auto"/>
        <w:ind w:left="60"/>
        <w:jc w:val="both"/>
        <w:rPr>
          <w:sz w:val="24"/>
          <w:szCs w:val="24"/>
        </w:rPr>
      </w:pPr>
      <w:r w:rsidRPr="005E0B3B">
        <w:rPr>
          <w:rStyle w:val="220"/>
          <w:b/>
          <w:bCs/>
          <w:color w:val="000000"/>
          <w:sz w:val="24"/>
          <w:szCs w:val="24"/>
        </w:rPr>
        <w:t>1. Структура урока усвоения новых знаний:</w:t>
      </w:r>
    </w:p>
    <w:p w:rsidR="001A19E7" w:rsidRPr="005E0B3B" w:rsidRDefault="001A19E7" w:rsidP="005E0B3B">
      <w:pPr>
        <w:pStyle w:val="a4"/>
        <w:numPr>
          <w:ilvl w:val="0"/>
          <w:numId w:val="17"/>
        </w:numPr>
        <w:shd w:val="clear" w:color="auto" w:fill="auto"/>
        <w:tabs>
          <w:tab w:val="left" w:pos="307"/>
        </w:tabs>
        <w:spacing w:line="360" w:lineRule="auto"/>
        <w:ind w:left="60"/>
        <w:jc w:val="both"/>
        <w:rPr>
          <w:sz w:val="24"/>
          <w:szCs w:val="24"/>
        </w:rPr>
      </w:pPr>
      <w:r w:rsidRPr="005E0B3B">
        <w:rPr>
          <w:color w:val="000000"/>
          <w:sz w:val="24"/>
          <w:szCs w:val="24"/>
        </w:rPr>
        <w:t>Организационный этап.</w:t>
      </w:r>
    </w:p>
    <w:p w:rsidR="001A19E7" w:rsidRPr="005E0B3B" w:rsidRDefault="001A19E7" w:rsidP="005E0B3B">
      <w:pPr>
        <w:pStyle w:val="a4"/>
        <w:numPr>
          <w:ilvl w:val="0"/>
          <w:numId w:val="17"/>
        </w:numPr>
        <w:shd w:val="clear" w:color="auto" w:fill="auto"/>
        <w:tabs>
          <w:tab w:val="left" w:pos="307"/>
        </w:tabs>
        <w:spacing w:line="360" w:lineRule="auto"/>
        <w:ind w:left="60"/>
        <w:jc w:val="both"/>
        <w:rPr>
          <w:sz w:val="24"/>
          <w:szCs w:val="24"/>
        </w:rPr>
      </w:pPr>
      <w:r w:rsidRPr="005E0B3B">
        <w:rPr>
          <w:color w:val="000000"/>
          <w:sz w:val="24"/>
          <w:szCs w:val="24"/>
        </w:rPr>
        <w:t>Постановка цели и задач урока. Мотивация учебной деятельности учащихся.</w:t>
      </w:r>
      <w:r w:rsidRPr="005E0B3B">
        <w:rPr>
          <w:sz w:val="24"/>
          <w:szCs w:val="24"/>
        </w:rPr>
        <w:br w:type="page"/>
      </w:r>
    </w:p>
    <w:p w:rsidR="00175E02" w:rsidRPr="00175E02" w:rsidRDefault="00175E02" w:rsidP="00175E02">
      <w:pPr>
        <w:pStyle w:val="a4"/>
        <w:shd w:val="clear" w:color="auto" w:fill="auto"/>
        <w:tabs>
          <w:tab w:val="left" w:pos="612"/>
        </w:tabs>
        <w:spacing w:after="498" w:line="360" w:lineRule="auto"/>
        <w:ind w:left="360"/>
        <w:jc w:val="both"/>
        <w:rPr>
          <w:sz w:val="24"/>
          <w:szCs w:val="24"/>
        </w:rPr>
      </w:pPr>
      <w:r w:rsidRPr="00175E02">
        <w:rPr>
          <w:b/>
          <w:sz w:val="32"/>
          <w:szCs w:val="32"/>
        </w:rPr>
        <w:lastRenderedPageBreak/>
        <w:t>5</w:t>
      </w:r>
      <w:r>
        <w:rPr>
          <w:sz w:val="24"/>
          <w:szCs w:val="24"/>
        </w:rPr>
        <w:t>.</w:t>
      </w:r>
    </w:p>
    <w:p w:rsidR="001A19E7" w:rsidRPr="005E0B3B" w:rsidRDefault="001A19E7" w:rsidP="005E0B3B">
      <w:pPr>
        <w:pStyle w:val="a4"/>
        <w:numPr>
          <w:ilvl w:val="0"/>
          <w:numId w:val="18"/>
        </w:numPr>
        <w:shd w:val="clear" w:color="auto" w:fill="auto"/>
        <w:tabs>
          <w:tab w:val="left" w:pos="612"/>
        </w:tabs>
        <w:spacing w:after="498" w:line="360" w:lineRule="auto"/>
        <w:ind w:left="360"/>
        <w:jc w:val="both"/>
        <w:rPr>
          <w:sz w:val="24"/>
          <w:szCs w:val="24"/>
        </w:rPr>
      </w:pPr>
      <w:r w:rsidRPr="005E0B3B">
        <w:rPr>
          <w:color w:val="000000"/>
          <w:sz w:val="24"/>
          <w:szCs w:val="24"/>
        </w:rPr>
        <w:t>Актуализация знаний.</w:t>
      </w:r>
    </w:p>
    <w:p w:rsidR="001A19E7" w:rsidRPr="005E0B3B" w:rsidRDefault="00911388" w:rsidP="005E0B3B">
      <w:pPr>
        <w:pStyle w:val="a4"/>
        <w:numPr>
          <w:ilvl w:val="0"/>
          <w:numId w:val="18"/>
        </w:numPr>
        <w:shd w:val="clear" w:color="auto" w:fill="auto"/>
        <w:tabs>
          <w:tab w:val="left" w:pos="612"/>
        </w:tabs>
        <w:spacing w:line="360" w:lineRule="auto"/>
        <w:ind w:left="36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>
                <wp:simplePos x="0" y="0"/>
                <wp:positionH relativeFrom="margin">
                  <wp:posOffset>6938010</wp:posOffset>
                </wp:positionH>
                <wp:positionV relativeFrom="margin">
                  <wp:posOffset>81280</wp:posOffset>
                </wp:positionV>
                <wp:extent cx="159385" cy="146050"/>
                <wp:effectExtent l="0" t="1270" r="2540" b="0"/>
                <wp:wrapSquare wrapText="bothSides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19E7" w:rsidRDefault="001A19E7">
                            <w:pPr>
                              <w:pStyle w:val="9"/>
                              <w:shd w:val="clear" w:color="auto" w:fill="auto"/>
                              <w:spacing w:line="230" w:lineRule="exact"/>
                              <w:ind w:left="100"/>
                            </w:pPr>
                            <w:r>
                              <w:rPr>
                                <w:rStyle w:val="9Exact"/>
                                <w:b/>
                                <w:bCs/>
                                <w:noProof w:val="0"/>
                                <w:color w:val="000000"/>
                              </w:rPr>
                              <w:t>\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546.3pt;margin-top:6.4pt;width:12.55pt;height:11.5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" filled="f" stroked="f">
                <v:textbox style="mso-fit-shape-to-text:t" inset="0,0,0,0">
                  <w:txbxContent>
                    <w:p w:rsidR="001A19E7" w:rsidRDefault="001A19E7">
                      <w:pPr>
                        <w:pStyle w:val="9"/>
                        <w:shd w:val="clear" w:color="auto" w:fill="auto"/>
                        <w:spacing w:line="230" w:lineRule="exact"/>
                        <w:ind w:left="100"/>
                      </w:pPr>
                      <w:r>
                        <w:rPr>
                          <w:rStyle w:val="9Exact"/>
                          <w:b/>
                          <w:bCs/>
                          <w:noProof w:val="0"/>
                          <w:color w:val="000000"/>
                        </w:rPr>
                        <w:t>\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A19E7" w:rsidRPr="005E0B3B">
        <w:rPr>
          <w:color w:val="000000"/>
          <w:sz w:val="24"/>
          <w:szCs w:val="24"/>
        </w:rPr>
        <w:t>Первичное усвоение новых знаний.</w:t>
      </w:r>
    </w:p>
    <w:p w:rsidR="001A19E7" w:rsidRPr="005E0B3B" w:rsidRDefault="001A19E7" w:rsidP="005E0B3B">
      <w:pPr>
        <w:pStyle w:val="a4"/>
        <w:numPr>
          <w:ilvl w:val="0"/>
          <w:numId w:val="18"/>
        </w:numPr>
        <w:shd w:val="clear" w:color="auto" w:fill="auto"/>
        <w:tabs>
          <w:tab w:val="left" w:pos="612"/>
        </w:tabs>
        <w:spacing w:line="360" w:lineRule="auto"/>
        <w:ind w:left="360"/>
        <w:jc w:val="both"/>
        <w:rPr>
          <w:sz w:val="24"/>
          <w:szCs w:val="24"/>
        </w:rPr>
      </w:pPr>
      <w:r w:rsidRPr="005E0B3B">
        <w:rPr>
          <w:color w:val="000000"/>
          <w:sz w:val="24"/>
          <w:szCs w:val="24"/>
        </w:rPr>
        <w:t>Первичная проверка понимания</w:t>
      </w:r>
    </w:p>
    <w:p w:rsidR="001A19E7" w:rsidRPr="005E0B3B" w:rsidRDefault="001A19E7" w:rsidP="005E0B3B">
      <w:pPr>
        <w:pStyle w:val="a4"/>
        <w:numPr>
          <w:ilvl w:val="0"/>
          <w:numId w:val="18"/>
        </w:numPr>
        <w:shd w:val="clear" w:color="auto" w:fill="auto"/>
        <w:tabs>
          <w:tab w:val="left" w:pos="612"/>
        </w:tabs>
        <w:spacing w:line="360" w:lineRule="auto"/>
        <w:ind w:left="360"/>
        <w:jc w:val="both"/>
        <w:rPr>
          <w:sz w:val="24"/>
          <w:szCs w:val="24"/>
        </w:rPr>
      </w:pPr>
      <w:r w:rsidRPr="005E0B3B">
        <w:rPr>
          <w:color w:val="000000"/>
          <w:sz w:val="24"/>
          <w:szCs w:val="24"/>
        </w:rPr>
        <w:t>Первичное закрепление.</w:t>
      </w:r>
    </w:p>
    <w:p w:rsidR="001A19E7" w:rsidRPr="005E0B3B" w:rsidRDefault="001A19E7" w:rsidP="005E0B3B">
      <w:pPr>
        <w:pStyle w:val="a4"/>
        <w:numPr>
          <w:ilvl w:val="0"/>
          <w:numId w:val="18"/>
        </w:numPr>
        <w:shd w:val="clear" w:color="auto" w:fill="auto"/>
        <w:tabs>
          <w:tab w:val="left" w:pos="612"/>
        </w:tabs>
        <w:spacing w:line="360" w:lineRule="auto"/>
        <w:ind w:left="360"/>
        <w:jc w:val="both"/>
        <w:rPr>
          <w:sz w:val="24"/>
          <w:szCs w:val="24"/>
        </w:rPr>
      </w:pPr>
      <w:r w:rsidRPr="005E0B3B">
        <w:rPr>
          <w:color w:val="000000"/>
          <w:sz w:val="24"/>
          <w:szCs w:val="24"/>
        </w:rPr>
        <w:t>Информация о домашнем задании, инструктаж по его выполнению</w:t>
      </w:r>
    </w:p>
    <w:p w:rsidR="001A19E7" w:rsidRPr="005E0B3B" w:rsidRDefault="001A19E7" w:rsidP="005E0B3B">
      <w:pPr>
        <w:pStyle w:val="a4"/>
        <w:numPr>
          <w:ilvl w:val="0"/>
          <w:numId w:val="18"/>
        </w:numPr>
        <w:shd w:val="clear" w:color="auto" w:fill="auto"/>
        <w:tabs>
          <w:tab w:val="left" w:pos="612"/>
        </w:tabs>
        <w:spacing w:after="240" w:line="360" w:lineRule="auto"/>
        <w:ind w:left="360"/>
        <w:jc w:val="both"/>
        <w:rPr>
          <w:sz w:val="24"/>
          <w:szCs w:val="24"/>
        </w:rPr>
      </w:pPr>
      <w:r w:rsidRPr="005E0B3B">
        <w:rPr>
          <w:color w:val="000000"/>
          <w:sz w:val="24"/>
          <w:szCs w:val="24"/>
        </w:rPr>
        <w:t>Рефлексия (подведение итогов занятия)</w:t>
      </w:r>
    </w:p>
    <w:p w:rsidR="001A19E7" w:rsidRPr="005E0B3B" w:rsidRDefault="001A19E7" w:rsidP="005E0B3B">
      <w:pPr>
        <w:pStyle w:val="81"/>
        <w:shd w:val="clear" w:color="auto" w:fill="auto"/>
        <w:spacing w:before="0" w:line="360" w:lineRule="auto"/>
        <w:ind w:left="360"/>
        <w:rPr>
          <w:sz w:val="24"/>
          <w:szCs w:val="24"/>
        </w:rPr>
      </w:pPr>
      <w:r w:rsidRPr="005E0B3B">
        <w:rPr>
          <w:rStyle w:val="8"/>
          <w:b/>
          <w:bCs/>
          <w:color w:val="000000"/>
          <w:sz w:val="24"/>
          <w:szCs w:val="24"/>
        </w:rPr>
        <w:t xml:space="preserve">2 </w:t>
      </w:r>
      <w:r w:rsidRPr="005E0B3B">
        <w:rPr>
          <w:rStyle w:val="80"/>
          <w:b/>
          <w:bCs/>
          <w:color w:val="000000"/>
          <w:sz w:val="24"/>
          <w:szCs w:val="24"/>
        </w:rPr>
        <w:t>Структура урока комплексного применения знаний и умений (урок закрепления)</w:t>
      </w:r>
      <w:r w:rsidRPr="005E0B3B">
        <w:rPr>
          <w:rStyle w:val="8"/>
          <w:b/>
          <w:bCs/>
          <w:color w:val="000000"/>
          <w:sz w:val="24"/>
          <w:szCs w:val="24"/>
        </w:rPr>
        <w:t>.</w:t>
      </w:r>
    </w:p>
    <w:p w:rsidR="001A19E7" w:rsidRPr="005E0B3B" w:rsidRDefault="001A19E7" w:rsidP="005E0B3B">
      <w:pPr>
        <w:pStyle w:val="a4"/>
        <w:numPr>
          <w:ilvl w:val="0"/>
          <w:numId w:val="19"/>
        </w:numPr>
        <w:shd w:val="clear" w:color="auto" w:fill="auto"/>
        <w:tabs>
          <w:tab w:val="left" w:pos="612"/>
        </w:tabs>
        <w:spacing w:line="360" w:lineRule="auto"/>
        <w:ind w:left="360"/>
        <w:jc w:val="both"/>
        <w:rPr>
          <w:sz w:val="24"/>
          <w:szCs w:val="24"/>
        </w:rPr>
      </w:pPr>
      <w:r w:rsidRPr="005E0B3B">
        <w:rPr>
          <w:color w:val="000000"/>
          <w:sz w:val="24"/>
          <w:szCs w:val="24"/>
        </w:rPr>
        <w:t>Организационный этап.</w:t>
      </w:r>
    </w:p>
    <w:p w:rsidR="001A19E7" w:rsidRPr="005E0B3B" w:rsidRDefault="001A19E7" w:rsidP="005E0B3B">
      <w:pPr>
        <w:pStyle w:val="a4"/>
        <w:numPr>
          <w:ilvl w:val="0"/>
          <w:numId w:val="19"/>
        </w:numPr>
        <w:shd w:val="clear" w:color="auto" w:fill="auto"/>
        <w:tabs>
          <w:tab w:val="left" w:pos="612"/>
        </w:tabs>
        <w:spacing w:line="360" w:lineRule="auto"/>
        <w:ind w:left="360" w:right="380"/>
        <w:rPr>
          <w:sz w:val="24"/>
          <w:szCs w:val="24"/>
        </w:rPr>
      </w:pPr>
      <w:r w:rsidRPr="005E0B3B">
        <w:rPr>
          <w:color w:val="000000"/>
          <w:sz w:val="24"/>
          <w:szCs w:val="24"/>
        </w:rPr>
        <w:t>Проверка домашнего задания, воспроизведение и коррекция опорных знаний учащихся. Актуализация знаний.</w:t>
      </w:r>
    </w:p>
    <w:p w:rsidR="001A19E7" w:rsidRPr="005E0B3B" w:rsidRDefault="001A19E7" w:rsidP="005E0B3B">
      <w:pPr>
        <w:pStyle w:val="a4"/>
        <w:numPr>
          <w:ilvl w:val="0"/>
          <w:numId w:val="19"/>
        </w:numPr>
        <w:shd w:val="clear" w:color="auto" w:fill="auto"/>
        <w:tabs>
          <w:tab w:val="left" w:pos="612"/>
        </w:tabs>
        <w:spacing w:line="360" w:lineRule="auto"/>
        <w:ind w:left="360"/>
        <w:jc w:val="both"/>
        <w:rPr>
          <w:sz w:val="24"/>
          <w:szCs w:val="24"/>
        </w:rPr>
      </w:pPr>
      <w:r w:rsidRPr="005E0B3B">
        <w:rPr>
          <w:color w:val="000000"/>
          <w:sz w:val="24"/>
          <w:szCs w:val="24"/>
        </w:rPr>
        <w:t>Постановка цели и задач урока. Мотивация учебной деятельности учащихся.</w:t>
      </w:r>
    </w:p>
    <w:p w:rsidR="001A19E7" w:rsidRPr="005E0B3B" w:rsidRDefault="001A19E7" w:rsidP="005E0B3B">
      <w:pPr>
        <w:pStyle w:val="a4"/>
        <w:numPr>
          <w:ilvl w:val="0"/>
          <w:numId w:val="19"/>
        </w:numPr>
        <w:shd w:val="clear" w:color="auto" w:fill="auto"/>
        <w:tabs>
          <w:tab w:val="left" w:pos="612"/>
        </w:tabs>
        <w:spacing w:line="360" w:lineRule="auto"/>
        <w:ind w:left="360"/>
        <w:jc w:val="both"/>
        <w:rPr>
          <w:sz w:val="24"/>
          <w:szCs w:val="24"/>
        </w:rPr>
      </w:pPr>
      <w:r w:rsidRPr="005E0B3B">
        <w:rPr>
          <w:color w:val="000000"/>
          <w:sz w:val="24"/>
          <w:szCs w:val="24"/>
        </w:rPr>
        <w:t>Первичное закрепление</w:t>
      </w:r>
    </w:p>
    <w:p w:rsidR="001A19E7" w:rsidRPr="005E0B3B" w:rsidRDefault="001A19E7" w:rsidP="005E0B3B">
      <w:pPr>
        <w:pStyle w:val="a4"/>
        <w:shd w:val="clear" w:color="auto" w:fill="auto"/>
        <w:spacing w:line="360" w:lineRule="auto"/>
        <w:rPr>
          <w:sz w:val="24"/>
          <w:szCs w:val="24"/>
        </w:rPr>
      </w:pPr>
      <w:r w:rsidRPr="005E0B3B">
        <w:rPr>
          <w:color w:val="000000"/>
          <w:sz w:val="24"/>
          <w:szCs w:val="24"/>
        </w:rPr>
        <w:t>§ в знакомой ситуации (типовые)</w:t>
      </w:r>
    </w:p>
    <w:p w:rsidR="001A19E7" w:rsidRPr="005E0B3B" w:rsidRDefault="001A19E7" w:rsidP="005E0B3B">
      <w:pPr>
        <w:pStyle w:val="a4"/>
        <w:shd w:val="clear" w:color="auto" w:fill="auto"/>
        <w:spacing w:line="360" w:lineRule="auto"/>
        <w:rPr>
          <w:sz w:val="24"/>
          <w:szCs w:val="24"/>
        </w:rPr>
      </w:pPr>
      <w:proofErr w:type="gramStart"/>
      <w:r w:rsidRPr="005E0B3B">
        <w:rPr>
          <w:color w:val="000000"/>
          <w:sz w:val="24"/>
          <w:szCs w:val="24"/>
        </w:rPr>
        <w:t>§ в изменённой ситуации (конструктивные)</w:t>
      </w:r>
      <w:proofErr w:type="gramEnd"/>
    </w:p>
    <w:p w:rsidR="001A19E7" w:rsidRPr="005E0B3B" w:rsidRDefault="001A19E7" w:rsidP="005E0B3B">
      <w:pPr>
        <w:pStyle w:val="a4"/>
        <w:numPr>
          <w:ilvl w:val="0"/>
          <w:numId w:val="19"/>
        </w:numPr>
        <w:shd w:val="clear" w:color="auto" w:fill="auto"/>
        <w:tabs>
          <w:tab w:val="left" w:pos="612"/>
        </w:tabs>
        <w:spacing w:line="360" w:lineRule="auto"/>
        <w:ind w:left="360"/>
        <w:jc w:val="both"/>
        <w:rPr>
          <w:sz w:val="24"/>
          <w:szCs w:val="24"/>
        </w:rPr>
      </w:pPr>
      <w:r w:rsidRPr="005E0B3B">
        <w:rPr>
          <w:color w:val="000000"/>
          <w:sz w:val="24"/>
          <w:szCs w:val="24"/>
        </w:rPr>
        <w:t>Творческое применение и добывание знаний в новой ситуации (проблемные задания)</w:t>
      </w:r>
    </w:p>
    <w:p w:rsidR="001A19E7" w:rsidRPr="005E0B3B" w:rsidRDefault="001A19E7" w:rsidP="005E0B3B">
      <w:pPr>
        <w:pStyle w:val="a4"/>
        <w:numPr>
          <w:ilvl w:val="0"/>
          <w:numId w:val="19"/>
        </w:numPr>
        <w:shd w:val="clear" w:color="auto" w:fill="auto"/>
        <w:tabs>
          <w:tab w:val="left" w:pos="612"/>
        </w:tabs>
        <w:spacing w:line="360" w:lineRule="auto"/>
        <w:ind w:left="360"/>
        <w:jc w:val="both"/>
        <w:rPr>
          <w:sz w:val="24"/>
          <w:szCs w:val="24"/>
        </w:rPr>
      </w:pPr>
      <w:r w:rsidRPr="005E0B3B">
        <w:rPr>
          <w:color w:val="000000"/>
          <w:sz w:val="24"/>
          <w:szCs w:val="24"/>
        </w:rPr>
        <w:t>Информация о домашнем задании, инструктаж по его выполнению</w:t>
      </w:r>
    </w:p>
    <w:p w:rsidR="001A19E7" w:rsidRPr="005E0B3B" w:rsidRDefault="001A19E7" w:rsidP="005E0B3B">
      <w:pPr>
        <w:pStyle w:val="a4"/>
        <w:numPr>
          <w:ilvl w:val="0"/>
          <w:numId w:val="19"/>
        </w:numPr>
        <w:shd w:val="clear" w:color="auto" w:fill="auto"/>
        <w:tabs>
          <w:tab w:val="left" w:pos="612"/>
        </w:tabs>
        <w:spacing w:after="240" w:line="360" w:lineRule="auto"/>
        <w:ind w:left="360"/>
        <w:jc w:val="both"/>
        <w:rPr>
          <w:sz w:val="24"/>
          <w:szCs w:val="24"/>
        </w:rPr>
      </w:pPr>
      <w:r w:rsidRPr="005E0B3B">
        <w:rPr>
          <w:color w:val="000000"/>
          <w:sz w:val="24"/>
          <w:szCs w:val="24"/>
        </w:rPr>
        <w:t>Рефлексия (подведение итогов занятия)</w:t>
      </w:r>
    </w:p>
    <w:p w:rsidR="001A19E7" w:rsidRPr="005E0B3B" w:rsidRDefault="001A19E7" w:rsidP="005E0B3B">
      <w:pPr>
        <w:pStyle w:val="81"/>
        <w:numPr>
          <w:ilvl w:val="0"/>
          <w:numId w:val="20"/>
        </w:numPr>
        <w:shd w:val="clear" w:color="auto" w:fill="auto"/>
        <w:tabs>
          <w:tab w:val="left" w:pos="612"/>
        </w:tabs>
        <w:spacing w:before="0" w:line="360" w:lineRule="auto"/>
        <w:ind w:left="360"/>
        <w:rPr>
          <w:sz w:val="24"/>
          <w:szCs w:val="24"/>
        </w:rPr>
      </w:pPr>
      <w:r w:rsidRPr="005E0B3B">
        <w:rPr>
          <w:rStyle w:val="80"/>
          <w:b/>
          <w:bCs/>
          <w:color w:val="000000"/>
          <w:sz w:val="24"/>
          <w:szCs w:val="24"/>
        </w:rPr>
        <w:t>Структура урока актуализации знаний и умений (урок повторения)</w:t>
      </w:r>
    </w:p>
    <w:p w:rsidR="001A19E7" w:rsidRPr="005E0B3B" w:rsidRDefault="001A19E7" w:rsidP="005E0B3B">
      <w:pPr>
        <w:pStyle w:val="a4"/>
        <w:numPr>
          <w:ilvl w:val="0"/>
          <w:numId w:val="21"/>
        </w:numPr>
        <w:shd w:val="clear" w:color="auto" w:fill="auto"/>
        <w:tabs>
          <w:tab w:val="left" w:pos="612"/>
          <w:tab w:val="center" w:pos="5650"/>
        </w:tabs>
        <w:spacing w:line="360" w:lineRule="auto"/>
        <w:ind w:left="360"/>
        <w:jc w:val="both"/>
        <w:rPr>
          <w:sz w:val="24"/>
          <w:szCs w:val="24"/>
        </w:rPr>
      </w:pPr>
      <w:r w:rsidRPr="005E0B3B">
        <w:rPr>
          <w:color w:val="000000"/>
          <w:sz w:val="24"/>
          <w:szCs w:val="24"/>
        </w:rPr>
        <w:t>Организационный этап.</w:t>
      </w:r>
      <w:r w:rsidRPr="005E0B3B">
        <w:rPr>
          <w:color w:val="000000"/>
          <w:sz w:val="24"/>
          <w:szCs w:val="24"/>
        </w:rPr>
        <w:tab/>
        <w:t>.</w:t>
      </w:r>
    </w:p>
    <w:p w:rsidR="001A19E7" w:rsidRPr="005E0B3B" w:rsidRDefault="001A19E7" w:rsidP="005E0B3B">
      <w:pPr>
        <w:pStyle w:val="a4"/>
        <w:numPr>
          <w:ilvl w:val="0"/>
          <w:numId w:val="21"/>
        </w:numPr>
        <w:shd w:val="clear" w:color="auto" w:fill="auto"/>
        <w:tabs>
          <w:tab w:val="left" w:pos="612"/>
        </w:tabs>
        <w:spacing w:line="360" w:lineRule="auto"/>
        <w:ind w:left="360" w:right="380"/>
        <w:rPr>
          <w:sz w:val="24"/>
          <w:szCs w:val="24"/>
        </w:rPr>
      </w:pPr>
      <w:r w:rsidRPr="005E0B3B">
        <w:rPr>
          <w:color w:val="000000"/>
          <w:sz w:val="24"/>
          <w:szCs w:val="24"/>
        </w:rPr>
        <w:t>Проверка домашнего задания, воспроизведение и коррекция знаний, навыков и умений учащихся, необходимых для творческого решения поставленных задач.</w:t>
      </w:r>
    </w:p>
    <w:p w:rsidR="001A19E7" w:rsidRPr="005E0B3B" w:rsidRDefault="001A19E7" w:rsidP="005E0B3B">
      <w:pPr>
        <w:pStyle w:val="a4"/>
        <w:numPr>
          <w:ilvl w:val="0"/>
          <w:numId w:val="21"/>
        </w:numPr>
        <w:shd w:val="clear" w:color="auto" w:fill="auto"/>
        <w:tabs>
          <w:tab w:val="left" w:pos="612"/>
        </w:tabs>
        <w:spacing w:line="360" w:lineRule="auto"/>
        <w:ind w:left="360"/>
        <w:jc w:val="both"/>
        <w:rPr>
          <w:sz w:val="24"/>
          <w:szCs w:val="24"/>
        </w:rPr>
      </w:pPr>
      <w:r w:rsidRPr="005E0B3B">
        <w:rPr>
          <w:color w:val="000000"/>
          <w:sz w:val="24"/>
          <w:szCs w:val="24"/>
        </w:rPr>
        <w:t>Постановка цели и задач урока. Мотивация учебной деятельности учащихся.</w:t>
      </w:r>
    </w:p>
    <w:p w:rsidR="001A19E7" w:rsidRPr="005E0B3B" w:rsidRDefault="001A19E7" w:rsidP="005E0B3B">
      <w:pPr>
        <w:pStyle w:val="a4"/>
        <w:numPr>
          <w:ilvl w:val="0"/>
          <w:numId w:val="21"/>
        </w:numPr>
        <w:shd w:val="clear" w:color="auto" w:fill="auto"/>
        <w:tabs>
          <w:tab w:val="left" w:pos="612"/>
        </w:tabs>
        <w:spacing w:line="360" w:lineRule="auto"/>
        <w:ind w:left="360"/>
        <w:jc w:val="both"/>
        <w:rPr>
          <w:sz w:val="24"/>
          <w:szCs w:val="24"/>
        </w:rPr>
      </w:pPr>
      <w:r w:rsidRPr="005E0B3B">
        <w:rPr>
          <w:color w:val="000000"/>
          <w:sz w:val="24"/>
          <w:szCs w:val="24"/>
        </w:rPr>
        <w:t>Актуализация знаний.</w:t>
      </w:r>
    </w:p>
    <w:p w:rsidR="001A19E7" w:rsidRPr="005E0B3B" w:rsidRDefault="001A19E7" w:rsidP="005E0B3B">
      <w:pPr>
        <w:pStyle w:val="a4"/>
        <w:shd w:val="clear" w:color="auto" w:fill="auto"/>
        <w:spacing w:line="360" w:lineRule="auto"/>
        <w:ind w:right="5140"/>
        <w:rPr>
          <w:sz w:val="24"/>
          <w:szCs w:val="24"/>
        </w:rPr>
      </w:pPr>
      <w:r w:rsidRPr="005E0B3B">
        <w:rPr>
          <w:color w:val="000000"/>
          <w:sz w:val="24"/>
          <w:szCs w:val="24"/>
        </w:rPr>
        <w:t>§ с целью подготовки к контрольному уроку § с целью подготовки к изучению новой темы</w:t>
      </w:r>
    </w:p>
    <w:p w:rsidR="001A19E7" w:rsidRPr="005E0B3B" w:rsidRDefault="001A19E7" w:rsidP="005E0B3B">
      <w:pPr>
        <w:pStyle w:val="a4"/>
        <w:numPr>
          <w:ilvl w:val="0"/>
          <w:numId w:val="21"/>
        </w:numPr>
        <w:shd w:val="clear" w:color="auto" w:fill="auto"/>
        <w:tabs>
          <w:tab w:val="left" w:pos="612"/>
        </w:tabs>
        <w:spacing w:line="360" w:lineRule="auto"/>
        <w:ind w:left="360"/>
        <w:jc w:val="both"/>
        <w:rPr>
          <w:sz w:val="24"/>
          <w:szCs w:val="24"/>
        </w:rPr>
      </w:pPr>
      <w:r w:rsidRPr="005E0B3B">
        <w:rPr>
          <w:color w:val="000000"/>
          <w:sz w:val="24"/>
          <w:szCs w:val="24"/>
        </w:rPr>
        <w:t>Применение знаний и умений в новой ситуации</w:t>
      </w:r>
    </w:p>
    <w:p w:rsidR="001A19E7" w:rsidRPr="005E0B3B" w:rsidRDefault="001A19E7" w:rsidP="005E0B3B">
      <w:pPr>
        <w:pStyle w:val="a4"/>
        <w:numPr>
          <w:ilvl w:val="0"/>
          <w:numId w:val="21"/>
        </w:numPr>
        <w:shd w:val="clear" w:color="auto" w:fill="auto"/>
        <w:tabs>
          <w:tab w:val="left" w:pos="612"/>
        </w:tabs>
        <w:spacing w:line="360" w:lineRule="auto"/>
        <w:ind w:left="360"/>
        <w:jc w:val="both"/>
        <w:rPr>
          <w:sz w:val="24"/>
          <w:szCs w:val="24"/>
        </w:rPr>
      </w:pPr>
      <w:r w:rsidRPr="005E0B3B">
        <w:rPr>
          <w:color w:val="000000"/>
          <w:sz w:val="24"/>
          <w:szCs w:val="24"/>
        </w:rPr>
        <w:t>Обобщение и систематизация знаний</w:t>
      </w:r>
    </w:p>
    <w:p w:rsidR="001A19E7" w:rsidRPr="005E0B3B" w:rsidRDefault="001A19E7" w:rsidP="005E0B3B">
      <w:pPr>
        <w:pStyle w:val="a4"/>
        <w:numPr>
          <w:ilvl w:val="0"/>
          <w:numId w:val="21"/>
        </w:numPr>
        <w:shd w:val="clear" w:color="auto" w:fill="auto"/>
        <w:tabs>
          <w:tab w:val="left" w:pos="612"/>
        </w:tabs>
        <w:spacing w:line="360" w:lineRule="auto"/>
        <w:ind w:left="360"/>
        <w:jc w:val="both"/>
        <w:rPr>
          <w:sz w:val="24"/>
          <w:szCs w:val="24"/>
        </w:rPr>
      </w:pPr>
      <w:r w:rsidRPr="005E0B3B">
        <w:rPr>
          <w:color w:val="000000"/>
          <w:sz w:val="24"/>
          <w:szCs w:val="24"/>
        </w:rPr>
        <w:t>Контроль усвоения, обсуждение допущенных ошибок и их коррекция.</w:t>
      </w:r>
    </w:p>
    <w:p w:rsidR="001A19E7" w:rsidRPr="005E0B3B" w:rsidRDefault="001A19E7" w:rsidP="005E0B3B">
      <w:pPr>
        <w:pStyle w:val="a4"/>
        <w:numPr>
          <w:ilvl w:val="0"/>
          <w:numId w:val="21"/>
        </w:numPr>
        <w:shd w:val="clear" w:color="auto" w:fill="auto"/>
        <w:tabs>
          <w:tab w:val="left" w:pos="612"/>
        </w:tabs>
        <w:spacing w:line="360" w:lineRule="auto"/>
        <w:ind w:left="360"/>
        <w:jc w:val="both"/>
        <w:rPr>
          <w:sz w:val="24"/>
          <w:szCs w:val="24"/>
        </w:rPr>
      </w:pPr>
      <w:r w:rsidRPr="005E0B3B">
        <w:rPr>
          <w:color w:val="000000"/>
          <w:sz w:val="24"/>
          <w:szCs w:val="24"/>
        </w:rPr>
        <w:t>Информация о домашнем задании, инструктаж по его выполнению</w:t>
      </w:r>
    </w:p>
    <w:p w:rsidR="001A19E7" w:rsidRPr="005E0B3B" w:rsidRDefault="001A19E7" w:rsidP="005E0B3B">
      <w:pPr>
        <w:pStyle w:val="a4"/>
        <w:numPr>
          <w:ilvl w:val="0"/>
          <w:numId w:val="21"/>
        </w:numPr>
        <w:shd w:val="clear" w:color="auto" w:fill="auto"/>
        <w:tabs>
          <w:tab w:val="left" w:pos="612"/>
        </w:tabs>
        <w:spacing w:after="240" w:line="360" w:lineRule="auto"/>
        <w:ind w:left="360"/>
        <w:jc w:val="both"/>
        <w:rPr>
          <w:sz w:val="24"/>
          <w:szCs w:val="24"/>
        </w:rPr>
      </w:pPr>
      <w:r w:rsidRPr="005E0B3B">
        <w:rPr>
          <w:color w:val="000000"/>
          <w:sz w:val="24"/>
          <w:szCs w:val="24"/>
        </w:rPr>
        <w:t>Рефлексия (подведение итогов занятия)</w:t>
      </w:r>
    </w:p>
    <w:p w:rsidR="001A19E7" w:rsidRPr="005E0B3B" w:rsidRDefault="001A19E7" w:rsidP="005E0B3B">
      <w:pPr>
        <w:pStyle w:val="81"/>
        <w:numPr>
          <w:ilvl w:val="0"/>
          <w:numId w:val="20"/>
        </w:numPr>
        <w:shd w:val="clear" w:color="auto" w:fill="auto"/>
        <w:tabs>
          <w:tab w:val="left" w:pos="612"/>
        </w:tabs>
        <w:spacing w:before="0" w:line="360" w:lineRule="auto"/>
        <w:ind w:left="360"/>
        <w:rPr>
          <w:sz w:val="24"/>
          <w:szCs w:val="24"/>
        </w:rPr>
      </w:pPr>
      <w:r w:rsidRPr="005E0B3B">
        <w:rPr>
          <w:rStyle w:val="80"/>
          <w:b/>
          <w:bCs/>
          <w:color w:val="000000"/>
          <w:sz w:val="24"/>
          <w:szCs w:val="24"/>
        </w:rPr>
        <w:t>Структура урока систематизации и обобщения знаний и умений</w:t>
      </w:r>
    </w:p>
    <w:p w:rsidR="001A19E7" w:rsidRPr="005E0B3B" w:rsidRDefault="001A19E7" w:rsidP="005E0B3B">
      <w:pPr>
        <w:pStyle w:val="a4"/>
        <w:numPr>
          <w:ilvl w:val="0"/>
          <w:numId w:val="22"/>
        </w:numPr>
        <w:shd w:val="clear" w:color="auto" w:fill="auto"/>
        <w:tabs>
          <w:tab w:val="left" w:pos="612"/>
        </w:tabs>
        <w:spacing w:line="360" w:lineRule="auto"/>
        <w:ind w:left="360"/>
        <w:jc w:val="both"/>
        <w:rPr>
          <w:sz w:val="24"/>
          <w:szCs w:val="24"/>
        </w:rPr>
      </w:pPr>
      <w:r w:rsidRPr="005E0B3B">
        <w:rPr>
          <w:color w:val="000000"/>
          <w:sz w:val="24"/>
          <w:szCs w:val="24"/>
        </w:rPr>
        <w:t>Организационный этап.</w:t>
      </w:r>
    </w:p>
    <w:p w:rsidR="001A19E7" w:rsidRPr="005E0B3B" w:rsidRDefault="001A19E7" w:rsidP="005E0B3B">
      <w:pPr>
        <w:pStyle w:val="a4"/>
        <w:numPr>
          <w:ilvl w:val="0"/>
          <w:numId w:val="22"/>
        </w:numPr>
        <w:shd w:val="clear" w:color="auto" w:fill="auto"/>
        <w:tabs>
          <w:tab w:val="left" w:pos="612"/>
        </w:tabs>
        <w:spacing w:line="360" w:lineRule="auto"/>
        <w:ind w:left="360"/>
        <w:jc w:val="both"/>
        <w:rPr>
          <w:sz w:val="24"/>
          <w:szCs w:val="24"/>
        </w:rPr>
      </w:pPr>
      <w:r w:rsidRPr="005E0B3B">
        <w:rPr>
          <w:color w:val="000000"/>
          <w:sz w:val="24"/>
          <w:szCs w:val="24"/>
        </w:rPr>
        <w:t>Постановка цели и задач урока. Мотивация учебной деятельности учащихся.</w:t>
      </w:r>
    </w:p>
    <w:p w:rsidR="001A19E7" w:rsidRPr="005E0B3B" w:rsidRDefault="001A19E7" w:rsidP="005E0B3B">
      <w:pPr>
        <w:pStyle w:val="a4"/>
        <w:numPr>
          <w:ilvl w:val="0"/>
          <w:numId w:val="22"/>
        </w:numPr>
        <w:shd w:val="clear" w:color="auto" w:fill="auto"/>
        <w:tabs>
          <w:tab w:val="left" w:pos="612"/>
        </w:tabs>
        <w:spacing w:line="360" w:lineRule="auto"/>
        <w:ind w:left="360"/>
        <w:jc w:val="both"/>
        <w:rPr>
          <w:sz w:val="24"/>
          <w:szCs w:val="24"/>
        </w:rPr>
      </w:pPr>
      <w:r w:rsidRPr="005E0B3B">
        <w:rPr>
          <w:color w:val="000000"/>
          <w:sz w:val="24"/>
          <w:szCs w:val="24"/>
        </w:rPr>
        <w:t>Актуализация знаний.</w:t>
      </w:r>
    </w:p>
    <w:p w:rsidR="001A19E7" w:rsidRPr="005E0B3B" w:rsidRDefault="001A19E7" w:rsidP="005E0B3B">
      <w:pPr>
        <w:pStyle w:val="a4"/>
        <w:numPr>
          <w:ilvl w:val="0"/>
          <w:numId w:val="22"/>
        </w:numPr>
        <w:shd w:val="clear" w:color="auto" w:fill="auto"/>
        <w:tabs>
          <w:tab w:val="left" w:pos="612"/>
        </w:tabs>
        <w:spacing w:line="360" w:lineRule="auto"/>
        <w:ind w:left="360" w:right="2260"/>
        <w:rPr>
          <w:sz w:val="24"/>
          <w:szCs w:val="24"/>
        </w:rPr>
      </w:pPr>
      <w:r w:rsidRPr="005E0B3B">
        <w:rPr>
          <w:color w:val="000000"/>
          <w:sz w:val="24"/>
          <w:szCs w:val="24"/>
        </w:rPr>
        <w:t>Обобщение и систематизация знаний Подготовка учащихся к обобщенной деятельности Воспроизведение на новом уровне (переформулированные вопросы).</w:t>
      </w:r>
    </w:p>
    <w:p w:rsidR="001A19E7" w:rsidRPr="005E0B3B" w:rsidRDefault="001A19E7" w:rsidP="005E0B3B">
      <w:pPr>
        <w:pStyle w:val="a4"/>
        <w:numPr>
          <w:ilvl w:val="0"/>
          <w:numId w:val="22"/>
        </w:numPr>
        <w:shd w:val="clear" w:color="auto" w:fill="auto"/>
        <w:tabs>
          <w:tab w:val="left" w:pos="612"/>
        </w:tabs>
        <w:spacing w:line="360" w:lineRule="auto"/>
        <w:ind w:left="360"/>
        <w:jc w:val="both"/>
        <w:rPr>
          <w:sz w:val="24"/>
          <w:szCs w:val="24"/>
        </w:rPr>
      </w:pPr>
      <w:r w:rsidRPr="005E0B3B">
        <w:rPr>
          <w:color w:val="000000"/>
          <w:sz w:val="24"/>
          <w:szCs w:val="24"/>
        </w:rPr>
        <w:t>Применение знаний и умений в новой ситуации</w:t>
      </w:r>
    </w:p>
    <w:p w:rsidR="001A19E7" w:rsidRPr="005E0B3B" w:rsidRDefault="001A19E7" w:rsidP="005E0B3B">
      <w:pPr>
        <w:pStyle w:val="a4"/>
        <w:numPr>
          <w:ilvl w:val="0"/>
          <w:numId w:val="22"/>
        </w:numPr>
        <w:shd w:val="clear" w:color="auto" w:fill="auto"/>
        <w:tabs>
          <w:tab w:val="left" w:pos="1560"/>
        </w:tabs>
        <w:spacing w:line="360" w:lineRule="auto"/>
        <w:ind w:left="360"/>
        <w:jc w:val="both"/>
        <w:rPr>
          <w:sz w:val="24"/>
          <w:szCs w:val="24"/>
        </w:rPr>
      </w:pPr>
      <w:r w:rsidRPr="005E0B3B">
        <w:rPr>
          <w:color w:val="000000"/>
          <w:sz w:val="24"/>
          <w:szCs w:val="24"/>
        </w:rPr>
        <w:t>Контроль</w:t>
      </w:r>
      <w:r w:rsidRPr="005E0B3B">
        <w:rPr>
          <w:color w:val="000000"/>
          <w:sz w:val="24"/>
          <w:szCs w:val="24"/>
        </w:rPr>
        <w:tab/>
        <w:t>усвоения, обсуждение допущенных ошибок и их коррекция.</w:t>
      </w:r>
    </w:p>
    <w:p w:rsidR="001A19E7" w:rsidRPr="005E0B3B" w:rsidRDefault="001A19E7" w:rsidP="005E0B3B">
      <w:pPr>
        <w:pStyle w:val="a4"/>
        <w:numPr>
          <w:ilvl w:val="0"/>
          <w:numId w:val="22"/>
        </w:numPr>
        <w:shd w:val="clear" w:color="auto" w:fill="auto"/>
        <w:tabs>
          <w:tab w:val="left" w:pos="1560"/>
        </w:tabs>
        <w:spacing w:line="360" w:lineRule="auto"/>
        <w:ind w:left="360"/>
        <w:jc w:val="both"/>
        <w:rPr>
          <w:sz w:val="24"/>
          <w:szCs w:val="24"/>
        </w:rPr>
      </w:pPr>
      <w:r w:rsidRPr="005E0B3B">
        <w:rPr>
          <w:color w:val="000000"/>
          <w:sz w:val="24"/>
          <w:szCs w:val="24"/>
        </w:rPr>
        <w:t>Рефлексия (подведение итогов занятия)</w:t>
      </w:r>
    </w:p>
    <w:p w:rsidR="001A19E7" w:rsidRPr="005E0B3B" w:rsidRDefault="001A19E7" w:rsidP="005E0B3B">
      <w:pPr>
        <w:pStyle w:val="a4"/>
        <w:shd w:val="clear" w:color="auto" w:fill="auto"/>
        <w:spacing w:after="240" w:line="360" w:lineRule="auto"/>
        <w:ind w:left="360"/>
        <w:jc w:val="both"/>
        <w:rPr>
          <w:sz w:val="24"/>
          <w:szCs w:val="24"/>
        </w:rPr>
      </w:pPr>
      <w:r w:rsidRPr="005E0B3B">
        <w:rPr>
          <w:color w:val="000000"/>
          <w:sz w:val="24"/>
          <w:szCs w:val="24"/>
        </w:rPr>
        <w:t>Анализ и содержание итогов работы, формирование выводов по изученному материалу</w:t>
      </w:r>
    </w:p>
    <w:p w:rsidR="001A19E7" w:rsidRPr="005E0B3B" w:rsidRDefault="001A19E7" w:rsidP="005E0B3B">
      <w:pPr>
        <w:pStyle w:val="81"/>
        <w:numPr>
          <w:ilvl w:val="0"/>
          <w:numId w:val="20"/>
        </w:numPr>
        <w:shd w:val="clear" w:color="auto" w:fill="auto"/>
        <w:tabs>
          <w:tab w:val="left" w:pos="612"/>
        </w:tabs>
        <w:spacing w:before="0" w:line="360" w:lineRule="auto"/>
        <w:ind w:left="360"/>
        <w:rPr>
          <w:sz w:val="24"/>
          <w:szCs w:val="24"/>
        </w:rPr>
      </w:pPr>
      <w:r w:rsidRPr="005E0B3B">
        <w:rPr>
          <w:rStyle w:val="80"/>
          <w:b/>
          <w:bCs/>
          <w:color w:val="000000"/>
          <w:sz w:val="24"/>
          <w:szCs w:val="24"/>
        </w:rPr>
        <w:t>Структура урока контроля знаний и умений</w:t>
      </w:r>
    </w:p>
    <w:p w:rsidR="001A19E7" w:rsidRPr="005E0B3B" w:rsidRDefault="001A19E7" w:rsidP="005E0B3B">
      <w:pPr>
        <w:pStyle w:val="a4"/>
        <w:numPr>
          <w:ilvl w:val="0"/>
          <w:numId w:val="23"/>
        </w:numPr>
        <w:shd w:val="clear" w:color="auto" w:fill="auto"/>
        <w:tabs>
          <w:tab w:val="left" w:pos="612"/>
        </w:tabs>
        <w:spacing w:line="360" w:lineRule="auto"/>
        <w:ind w:left="360"/>
        <w:jc w:val="both"/>
        <w:rPr>
          <w:sz w:val="24"/>
          <w:szCs w:val="24"/>
        </w:rPr>
      </w:pPr>
      <w:r w:rsidRPr="005E0B3B">
        <w:rPr>
          <w:color w:val="000000"/>
          <w:sz w:val="24"/>
          <w:szCs w:val="24"/>
        </w:rPr>
        <w:t>Организационный этап.</w:t>
      </w:r>
    </w:p>
    <w:p w:rsidR="001A19E7" w:rsidRPr="005E0B3B" w:rsidRDefault="001A19E7" w:rsidP="005E0B3B">
      <w:pPr>
        <w:pStyle w:val="a4"/>
        <w:numPr>
          <w:ilvl w:val="0"/>
          <w:numId w:val="23"/>
        </w:numPr>
        <w:shd w:val="clear" w:color="auto" w:fill="auto"/>
        <w:tabs>
          <w:tab w:val="left" w:pos="612"/>
        </w:tabs>
        <w:spacing w:line="360" w:lineRule="auto"/>
        <w:ind w:left="360"/>
        <w:jc w:val="both"/>
        <w:rPr>
          <w:sz w:val="24"/>
          <w:szCs w:val="24"/>
        </w:rPr>
      </w:pPr>
      <w:r w:rsidRPr="005E0B3B">
        <w:rPr>
          <w:color w:val="000000"/>
          <w:sz w:val="24"/>
          <w:szCs w:val="24"/>
        </w:rPr>
        <w:t>Постановка цели и задач урока. Мотивация учебной деятельности учащихся.</w:t>
      </w:r>
      <w:r w:rsidRPr="005E0B3B">
        <w:rPr>
          <w:sz w:val="24"/>
          <w:szCs w:val="24"/>
        </w:rPr>
        <w:br w:type="page"/>
      </w:r>
    </w:p>
    <w:p w:rsidR="00175E02" w:rsidRPr="00175E02" w:rsidRDefault="00175E02" w:rsidP="00175E02">
      <w:pPr>
        <w:pStyle w:val="a4"/>
        <w:shd w:val="clear" w:color="auto" w:fill="auto"/>
        <w:tabs>
          <w:tab w:val="left" w:pos="276"/>
        </w:tabs>
        <w:spacing w:line="360" w:lineRule="auto"/>
        <w:ind w:left="20" w:right="80"/>
        <w:rPr>
          <w:rStyle w:val="0pt"/>
          <w:b/>
          <w:spacing w:val="0"/>
          <w:sz w:val="32"/>
          <w:szCs w:val="32"/>
        </w:rPr>
      </w:pPr>
      <w:r>
        <w:rPr>
          <w:rStyle w:val="0pt"/>
          <w:b/>
          <w:spacing w:val="0"/>
          <w:sz w:val="32"/>
          <w:szCs w:val="32"/>
        </w:rPr>
        <w:lastRenderedPageBreak/>
        <w:t>6</w:t>
      </w:r>
      <w:r w:rsidRPr="00175E02">
        <w:rPr>
          <w:rStyle w:val="0pt"/>
          <w:b/>
          <w:spacing w:val="0"/>
          <w:sz w:val="32"/>
          <w:szCs w:val="32"/>
        </w:rPr>
        <w:t>.</w:t>
      </w:r>
    </w:p>
    <w:p w:rsidR="001A19E7" w:rsidRPr="005E0B3B" w:rsidRDefault="001A19E7" w:rsidP="005E0B3B">
      <w:pPr>
        <w:pStyle w:val="a4"/>
        <w:numPr>
          <w:ilvl w:val="0"/>
          <w:numId w:val="24"/>
        </w:numPr>
        <w:shd w:val="clear" w:color="auto" w:fill="auto"/>
        <w:tabs>
          <w:tab w:val="left" w:pos="276"/>
        </w:tabs>
        <w:spacing w:line="360" w:lineRule="auto"/>
        <w:ind w:left="20" w:right="80"/>
        <w:rPr>
          <w:sz w:val="24"/>
          <w:szCs w:val="24"/>
        </w:rPr>
      </w:pPr>
      <w:r w:rsidRPr="005E0B3B">
        <w:rPr>
          <w:rStyle w:val="0pt"/>
          <w:color w:val="000000"/>
          <w:sz w:val="24"/>
          <w:szCs w:val="24"/>
        </w:rPr>
        <w:t xml:space="preserve">Выявление знаний, умений и навыков, проверка уровня сформированное™ у учащихся </w:t>
      </w:r>
      <w:proofErr w:type="spellStart"/>
      <w:r w:rsidRPr="005E0B3B">
        <w:rPr>
          <w:rStyle w:val="0pt"/>
          <w:color w:val="000000"/>
          <w:sz w:val="24"/>
          <w:szCs w:val="24"/>
        </w:rPr>
        <w:t>общеучебных</w:t>
      </w:r>
      <w:proofErr w:type="spellEnd"/>
      <w:r w:rsidRPr="005E0B3B">
        <w:rPr>
          <w:rStyle w:val="0pt"/>
          <w:color w:val="000000"/>
          <w:sz w:val="24"/>
          <w:szCs w:val="24"/>
        </w:rPr>
        <w:t xml:space="preserve"> умений. (Задания по объему или степени трудности должны соответствовать программе и быть посильными для каждого ученика).</w:t>
      </w:r>
    </w:p>
    <w:p w:rsidR="001A19E7" w:rsidRPr="005E0B3B" w:rsidRDefault="001A19E7" w:rsidP="005E0B3B">
      <w:pPr>
        <w:pStyle w:val="a4"/>
        <w:shd w:val="clear" w:color="auto" w:fill="auto"/>
        <w:spacing w:line="360" w:lineRule="auto"/>
        <w:ind w:left="20" w:right="80"/>
        <w:jc w:val="both"/>
        <w:rPr>
          <w:sz w:val="24"/>
          <w:szCs w:val="24"/>
        </w:rPr>
      </w:pPr>
      <w:r w:rsidRPr="005E0B3B">
        <w:rPr>
          <w:rStyle w:val="0pt"/>
          <w:color w:val="000000"/>
          <w:sz w:val="24"/>
          <w:szCs w:val="24"/>
        </w:rPr>
        <w:t xml:space="preserve">Уроки контроля могут быть уроками письменного контроля, уроками сочетания </w:t>
      </w:r>
      <w:proofErr w:type="gramStart"/>
      <w:r w:rsidRPr="005E0B3B">
        <w:rPr>
          <w:rStyle w:val="0pt"/>
          <w:color w:val="000000"/>
          <w:sz w:val="24"/>
          <w:szCs w:val="24"/>
        </w:rPr>
        <w:t xml:space="preserve">ус </w:t>
      </w:r>
      <w:proofErr w:type="spellStart"/>
      <w:r w:rsidRPr="005E0B3B">
        <w:rPr>
          <w:rStyle w:val="0pt"/>
          <w:color w:val="000000"/>
          <w:sz w:val="24"/>
          <w:szCs w:val="24"/>
        </w:rPr>
        <w:t>тного</w:t>
      </w:r>
      <w:proofErr w:type="spellEnd"/>
      <w:proofErr w:type="gramEnd"/>
      <w:r w:rsidRPr="005E0B3B">
        <w:rPr>
          <w:rStyle w:val="0pt"/>
          <w:color w:val="000000"/>
          <w:sz w:val="24"/>
          <w:szCs w:val="24"/>
        </w:rPr>
        <w:t xml:space="preserve"> и письменного кон </w:t>
      </w:r>
      <w:proofErr w:type="spellStart"/>
      <w:r w:rsidRPr="005E0B3B">
        <w:rPr>
          <w:rStyle w:val="0pt"/>
          <w:color w:val="000000"/>
          <w:sz w:val="24"/>
          <w:szCs w:val="24"/>
        </w:rPr>
        <w:t>троля</w:t>
      </w:r>
      <w:proofErr w:type="spellEnd"/>
      <w:r w:rsidRPr="005E0B3B">
        <w:rPr>
          <w:rStyle w:val="0pt"/>
          <w:color w:val="000000"/>
          <w:sz w:val="24"/>
          <w:szCs w:val="24"/>
        </w:rPr>
        <w:t>. В зависимости от вида контроля формируется его окончательная структура</w:t>
      </w:r>
    </w:p>
    <w:p w:rsidR="001A19E7" w:rsidRPr="005E0B3B" w:rsidRDefault="001A19E7" w:rsidP="005E0B3B">
      <w:pPr>
        <w:pStyle w:val="a4"/>
        <w:numPr>
          <w:ilvl w:val="0"/>
          <w:numId w:val="24"/>
        </w:numPr>
        <w:shd w:val="clear" w:color="auto" w:fill="auto"/>
        <w:tabs>
          <w:tab w:val="left" w:pos="276"/>
        </w:tabs>
        <w:spacing w:after="240" w:line="360" w:lineRule="auto"/>
        <w:ind w:left="20"/>
        <w:jc w:val="both"/>
        <w:rPr>
          <w:sz w:val="24"/>
          <w:szCs w:val="24"/>
        </w:rPr>
      </w:pPr>
      <w:r w:rsidRPr="005E0B3B">
        <w:rPr>
          <w:rStyle w:val="0pt"/>
          <w:color w:val="000000"/>
          <w:sz w:val="24"/>
          <w:szCs w:val="24"/>
        </w:rPr>
        <w:t>Рефлексия (подведение итогов занятия)</w:t>
      </w:r>
    </w:p>
    <w:p w:rsidR="001A19E7" w:rsidRPr="005E0B3B" w:rsidRDefault="001A19E7" w:rsidP="005E0B3B">
      <w:pPr>
        <w:pStyle w:val="81"/>
        <w:numPr>
          <w:ilvl w:val="0"/>
          <w:numId w:val="25"/>
        </w:numPr>
        <w:shd w:val="clear" w:color="auto" w:fill="auto"/>
        <w:tabs>
          <w:tab w:val="left" w:pos="276"/>
        </w:tabs>
        <w:spacing w:before="0" w:line="360" w:lineRule="auto"/>
        <w:ind w:left="20"/>
        <w:rPr>
          <w:sz w:val="24"/>
          <w:szCs w:val="24"/>
        </w:rPr>
      </w:pPr>
      <w:r w:rsidRPr="005E0B3B">
        <w:rPr>
          <w:rStyle w:val="82"/>
          <w:b/>
          <w:bCs/>
          <w:color w:val="000000"/>
          <w:sz w:val="24"/>
          <w:szCs w:val="24"/>
        </w:rPr>
        <w:t>Структура урока коррекции знаний, умений и навыков.</w:t>
      </w:r>
    </w:p>
    <w:p w:rsidR="001A19E7" w:rsidRPr="005E0B3B" w:rsidRDefault="001A19E7" w:rsidP="005E0B3B">
      <w:pPr>
        <w:pStyle w:val="a4"/>
        <w:numPr>
          <w:ilvl w:val="0"/>
          <w:numId w:val="26"/>
        </w:numPr>
        <w:shd w:val="clear" w:color="auto" w:fill="auto"/>
        <w:tabs>
          <w:tab w:val="left" w:pos="276"/>
        </w:tabs>
        <w:spacing w:line="360" w:lineRule="auto"/>
        <w:ind w:left="20"/>
        <w:jc w:val="both"/>
        <w:rPr>
          <w:sz w:val="24"/>
          <w:szCs w:val="24"/>
        </w:rPr>
      </w:pPr>
      <w:r w:rsidRPr="005E0B3B">
        <w:rPr>
          <w:rStyle w:val="0pt"/>
          <w:color w:val="000000"/>
          <w:sz w:val="24"/>
          <w:szCs w:val="24"/>
        </w:rPr>
        <w:t>Организационный этап.</w:t>
      </w:r>
    </w:p>
    <w:p w:rsidR="001A19E7" w:rsidRPr="005E0B3B" w:rsidRDefault="001A19E7" w:rsidP="005E0B3B">
      <w:pPr>
        <w:pStyle w:val="a4"/>
        <w:numPr>
          <w:ilvl w:val="0"/>
          <w:numId w:val="26"/>
        </w:numPr>
        <w:shd w:val="clear" w:color="auto" w:fill="auto"/>
        <w:tabs>
          <w:tab w:val="left" w:pos="276"/>
        </w:tabs>
        <w:spacing w:line="360" w:lineRule="auto"/>
        <w:ind w:left="20"/>
        <w:jc w:val="both"/>
        <w:rPr>
          <w:sz w:val="24"/>
          <w:szCs w:val="24"/>
        </w:rPr>
      </w:pPr>
      <w:r w:rsidRPr="005E0B3B">
        <w:rPr>
          <w:rStyle w:val="0pt"/>
          <w:color w:val="000000"/>
          <w:sz w:val="24"/>
          <w:szCs w:val="24"/>
        </w:rPr>
        <w:t>Постановка цели и задач урока. Мотивация учебной деятельности учащихся.</w:t>
      </w:r>
    </w:p>
    <w:p w:rsidR="001A19E7" w:rsidRPr="005E0B3B" w:rsidRDefault="001A19E7" w:rsidP="005E0B3B">
      <w:pPr>
        <w:pStyle w:val="a4"/>
        <w:numPr>
          <w:ilvl w:val="0"/>
          <w:numId w:val="26"/>
        </w:numPr>
        <w:shd w:val="clear" w:color="auto" w:fill="auto"/>
        <w:tabs>
          <w:tab w:val="left" w:pos="276"/>
        </w:tabs>
        <w:spacing w:line="360" w:lineRule="auto"/>
        <w:ind w:left="20" w:right="700"/>
        <w:jc w:val="both"/>
        <w:rPr>
          <w:sz w:val="24"/>
          <w:szCs w:val="24"/>
        </w:rPr>
      </w:pPr>
      <w:r w:rsidRPr="005E0B3B">
        <w:rPr>
          <w:rStyle w:val="0pt"/>
          <w:color w:val="000000"/>
          <w:sz w:val="24"/>
          <w:szCs w:val="24"/>
        </w:rPr>
        <w:t>Итоги диагностики (контроля) знаний, умений и навыков. Определение типичных ошибок и пробелов в знаниях и умениях, путей их устранения и совершенствования знаний и умений.</w:t>
      </w:r>
    </w:p>
    <w:p w:rsidR="001A19E7" w:rsidRPr="005E0B3B" w:rsidRDefault="001A19E7" w:rsidP="005E0B3B">
      <w:pPr>
        <w:pStyle w:val="a4"/>
        <w:shd w:val="clear" w:color="auto" w:fill="auto"/>
        <w:spacing w:line="360" w:lineRule="auto"/>
        <w:ind w:left="20" w:right="80"/>
        <w:jc w:val="both"/>
        <w:rPr>
          <w:sz w:val="24"/>
          <w:szCs w:val="24"/>
        </w:rPr>
      </w:pPr>
      <w:r w:rsidRPr="005E0B3B">
        <w:rPr>
          <w:rStyle w:val="0pt"/>
          <w:color w:val="000000"/>
          <w:sz w:val="24"/>
          <w:szCs w:val="24"/>
        </w:rPr>
        <w:t>В зависимости от результатов диагностики учитель планирует коллективные, групповые и индивидуальные способы обучения.</w:t>
      </w:r>
    </w:p>
    <w:p w:rsidR="001A19E7" w:rsidRPr="005E0B3B" w:rsidRDefault="001A19E7" w:rsidP="005E0B3B">
      <w:pPr>
        <w:pStyle w:val="a4"/>
        <w:numPr>
          <w:ilvl w:val="0"/>
          <w:numId w:val="26"/>
        </w:numPr>
        <w:shd w:val="clear" w:color="auto" w:fill="auto"/>
        <w:tabs>
          <w:tab w:val="left" w:pos="276"/>
        </w:tabs>
        <w:spacing w:line="360" w:lineRule="auto"/>
        <w:ind w:left="20"/>
        <w:jc w:val="both"/>
        <w:rPr>
          <w:sz w:val="24"/>
          <w:szCs w:val="24"/>
        </w:rPr>
      </w:pPr>
      <w:r w:rsidRPr="005E0B3B">
        <w:rPr>
          <w:rStyle w:val="0pt"/>
          <w:color w:val="000000"/>
          <w:sz w:val="24"/>
          <w:szCs w:val="24"/>
        </w:rPr>
        <w:t>Информация о домашнем задании, инструктаж по его выполнению</w:t>
      </w:r>
    </w:p>
    <w:p w:rsidR="001A19E7" w:rsidRPr="005E0B3B" w:rsidRDefault="001A19E7" w:rsidP="005E0B3B">
      <w:pPr>
        <w:pStyle w:val="a4"/>
        <w:numPr>
          <w:ilvl w:val="0"/>
          <w:numId w:val="26"/>
        </w:numPr>
        <w:shd w:val="clear" w:color="auto" w:fill="auto"/>
        <w:tabs>
          <w:tab w:val="left" w:pos="276"/>
        </w:tabs>
        <w:spacing w:after="244" w:line="360" w:lineRule="auto"/>
        <w:ind w:left="20"/>
        <w:jc w:val="both"/>
        <w:rPr>
          <w:sz w:val="24"/>
          <w:szCs w:val="24"/>
        </w:rPr>
      </w:pPr>
      <w:r w:rsidRPr="005E0B3B">
        <w:rPr>
          <w:rStyle w:val="0pt"/>
          <w:color w:val="000000"/>
          <w:sz w:val="24"/>
          <w:szCs w:val="24"/>
        </w:rPr>
        <w:t>Рефлексия (подведение итогов занятия)</w:t>
      </w:r>
    </w:p>
    <w:p w:rsidR="001A19E7" w:rsidRPr="005E0B3B" w:rsidRDefault="001A19E7" w:rsidP="005E0B3B">
      <w:pPr>
        <w:pStyle w:val="81"/>
        <w:numPr>
          <w:ilvl w:val="0"/>
          <w:numId w:val="25"/>
        </w:numPr>
        <w:shd w:val="clear" w:color="auto" w:fill="auto"/>
        <w:tabs>
          <w:tab w:val="left" w:pos="276"/>
        </w:tabs>
        <w:spacing w:before="0" w:line="360" w:lineRule="auto"/>
        <w:ind w:left="20"/>
        <w:rPr>
          <w:sz w:val="24"/>
          <w:szCs w:val="24"/>
        </w:rPr>
      </w:pPr>
      <w:proofErr w:type="spellStart"/>
      <w:proofErr w:type="gramStart"/>
      <w:r w:rsidRPr="005E0B3B">
        <w:rPr>
          <w:rStyle w:val="82"/>
          <w:b/>
          <w:bCs/>
          <w:color w:val="000000"/>
          <w:sz w:val="24"/>
          <w:szCs w:val="24"/>
        </w:rPr>
        <w:t>Структу</w:t>
      </w:r>
      <w:proofErr w:type="spellEnd"/>
      <w:r w:rsidRPr="005E0B3B">
        <w:rPr>
          <w:rStyle w:val="82"/>
          <w:b/>
          <w:bCs/>
          <w:color w:val="000000"/>
          <w:sz w:val="24"/>
          <w:szCs w:val="24"/>
        </w:rPr>
        <w:t xml:space="preserve"> </w:t>
      </w:r>
      <w:proofErr w:type="spellStart"/>
      <w:r w:rsidRPr="005E0B3B">
        <w:rPr>
          <w:rStyle w:val="82"/>
          <w:b/>
          <w:bCs/>
          <w:color w:val="000000"/>
          <w:sz w:val="24"/>
          <w:szCs w:val="24"/>
        </w:rPr>
        <w:t>ра</w:t>
      </w:r>
      <w:proofErr w:type="spellEnd"/>
      <w:proofErr w:type="gramEnd"/>
      <w:r w:rsidRPr="005E0B3B">
        <w:rPr>
          <w:rStyle w:val="82"/>
          <w:b/>
          <w:bCs/>
          <w:color w:val="000000"/>
          <w:sz w:val="24"/>
          <w:szCs w:val="24"/>
        </w:rPr>
        <w:t xml:space="preserve"> комбинированного урока.</w:t>
      </w:r>
    </w:p>
    <w:p w:rsidR="001A19E7" w:rsidRPr="005E0B3B" w:rsidRDefault="001A19E7" w:rsidP="005E0B3B">
      <w:pPr>
        <w:pStyle w:val="a4"/>
        <w:numPr>
          <w:ilvl w:val="0"/>
          <w:numId w:val="27"/>
        </w:numPr>
        <w:shd w:val="clear" w:color="auto" w:fill="auto"/>
        <w:tabs>
          <w:tab w:val="left" w:pos="276"/>
        </w:tabs>
        <w:spacing w:line="360" w:lineRule="auto"/>
        <w:ind w:left="20"/>
        <w:jc w:val="both"/>
        <w:rPr>
          <w:sz w:val="24"/>
          <w:szCs w:val="24"/>
        </w:rPr>
      </w:pPr>
      <w:r w:rsidRPr="005E0B3B">
        <w:rPr>
          <w:rStyle w:val="0pt"/>
          <w:color w:val="000000"/>
          <w:sz w:val="24"/>
          <w:szCs w:val="24"/>
        </w:rPr>
        <w:t>Организационный этап.</w:t>
      </w:r>
    </w:p>
    <w:p w:rsidR="001A19E7" w:rsidRPr="005E0B3B" w:rsidRDefault="001A19E7" w:rsidP="005E0B3B">
      <w:pPr>
        <w:pStyle w:val="a4"/>
        <w:numPr>
          <w:ilvl w:val="0"/>
          <w:numId w:val="27"/>
        </w:numPr>
        <w:shd w:val="clear" w:color="auto" w:fill="auto"/>
        <w:tabs>
          <w:tab w:val="left" w:pos="276"/>
        </w:tabs>
        <w:spacing w:line="360" w:lineRule="auto"/>
        <w:ind w:left="20"/>
        <w:jc w:val="both"/>
        <w:rPr>
          <w:sz w:val="24"/>
          <w:szCs w:val="24"/>
        </w:rPr>
      </w:pPr>
      <w:r w:rsidRPr="005E0B3B">
        <w:rPr>
          <w:rStyle w:val="0pt"/>
          <w:color w:val="000000"/>
          <w:sz w:val="24"/>
          <w:szCs w:val="24"/>
        </w:rPr>
        <w:t>Постановка цели и задач урока. Мотивация учебной деятельности учащихся.</w:t>
      </w:r>
    </w:p>
    <w:p w:rsidR="001A19E7" w:rsidRPr="005E0B3B" w:rsidRDefault="001A19E7" w:rsidP="005E0B3B">
      <w:pPr>
        <w:pStyle w:val="a4"/>
        <w:numPr>
          <w:ilvl w:val="0"/>
          <w:numId w:val="27"/>
        </w:numPr>
        <w:shd w:val="clear" w:color="auto" w:fill="auto"/>
        <w:tabs>
          <w:tab w:val="left" w:pos="276"/>
        </w:tabs>
        <w:spacing w:line="360" w:lineRule="auto"/>
        <w:ind w:left="20"/>
        <w:jc w:val="both"/>
        <w:rPr>
          <w:sz w:val="24"/>
          <w:szCs w:val="24"/>
        </w:rPr>
      </w:pPr>
      <w:r w:rsidRPr="005E0B3B">
        <w:rPr>
          <w:rStyle w:val="0pt"/>
          <w:color w:val="000000"/>
          <w:sz w:val="24"/>
          <w:szCs w:val="24"/>
        </w:rPr>
        <w:t>Актуализация знаний.</w:t>
      </w:r>
    </w:p>
    <w:p w:rsidR="001A19E7" w:rsidRPr="005E0B3B" w:rsidRDefault="001A19E7" w:rsidP="005E0B3B">
      <w:pPr>
        <w:pStyle w:val="a4"/>
        <w:numPr>
          <w:ilvl w:val="0"/>
          <w:numId w:val="27"/>
        </w:numPr>
        <w:shd w:val="clear" w:color="auto" w:fill="auto"/>
        <w:tabs>
          <w:tab w:val="left" w:pos="276"/>
        </w:tabs>
        <w:spacing w:line="360" w:lineRule="auto"/>
        <w:ind w:left="20"/>
        <w:jc w:val="both"/>
        <w:rPr>
          <w:sz w:val="24"/>
          <w:szCs w:val="24"/>
        </w:rPr>
      </w:pPr>
      <w:r w:rsidRPr="005E0B3B">
        <w:rPr>
          <w:rStyle w:val="0pt"/>
          <w:color w:val="000000"/>
          <w:sz w:val="24"/>
          <w:szCs w:val="24"/>
        </w:rPr>
        <w:t>Первичное усвоение новых знаний.</w:t>
      </w:r>
    </w:p>
    <w:p w:rsidR="001A19E7" w:rsidRPr="005E0B3B" w:rsidRDefault="001A19E7" w:rsidP="005E0B3B">
      <w:pPr>
        <w:pStyle w:val="a4"/>
        <w:numPr>
          <w:ilvl w:val="0"/>
          <w:numId w:val="27"/>
        </w:numPr>
        <w:shd w:val="clear" w:color="auto" w:fill="auto"/>
        <w:tabs>
          <w:tab w:val="left" w:pos="276"/>
        </w:tabs>
        <w:spacing w:line="360" w:lineRule="auto"/>
        <w:ind w:left="20"/>
        <w:jc w:val="both"/>
        <w:rPr>
          <w:sz w:val="24"/>
          <w:szCs w:val="24"/>
        </w:rPr>
      </w:pPr>
      <w:r w:rsidRPr="005E0B3B">
        <w:rPr>
          <w:rStyle w:val="0pt"/>
          <w:color w:val="000000"/>
          <w:sz w:val="24"/>
          <w:szCs w:val="24"/>
        </w:rPr>
        <w:t>Первичная проверка понимания</w:t>
      </w:r>
    </w:p>
    <w:p w:rsidR="001A19E7" w:rsidRPr="005E0B3B" w:rsidRDefault="001A19E7" w:rsidP="005E0B3B">
      <w:pPr>
        <w:pStyle w:val="a4"/>
        <w:numPr>
          <w:ilvl w:val="0"/>
          <w:numId w:val="27"/>
        </w:numPr>
        <w:shd w:val="clear" w:color="auto" w:fill="auto"/>
        <w:tabs>
          <w:tab w:val="left" w:pos="276"/>
        </w:tabs>
        <w:spacing w:line="360" w:lineRule="auto"/>
        <w:ind w:left="20"/>
        <w:jc w:val="both"/>
        <w:rPr>
          <w:sz w:val="24"/>
          <w:szCs w:val="24"/>
        </w:rPr>
      </w:pPr>
      <w:r w:rsidRPr="005E0B3B">
        <w:rPr>
          <w:rStyle w:val="0pt"/>
          <w:color w:val="000000"/>
          <w:sz w:val="24"/>
          <w:szCs w:val="24"/>
        </w:rPr>
        <w:t>Первичное закрепление</w:t>
      </w:r>
    </w:p>
    <w:p w:rsidR="001A19E7" w:rsidRPr="005E0B3B" w:rsidRDefault="001A19E7" w:rsidP="005E0B3B">
      <w:pPr>
        <w:pStyle w:val="a4"/>
        <w:numPr>
          <w:ilvl w:val="0"/>
          <w:numId w:val="27"/>
        </w:numPr>
        <w:shd w:val="clear" w:color="auto" w:fill="auto"/>
        <w:tabs>
          <w:tab w:val="left" w:pos="276"/>
        </w:tabs>
        <w:spacing w:line="360" w:lineRule="auto"/>
        <w:ind w:left="20"/>
        <w:jc w:val="both"/>
        <w:rPr>
          <w:sz w:val="24"/>
          <w:szCs w:val="24"/>
        </w:rPr>
      </w:pPr>
      <w:r w:rsidRPr="005E0B3B">
        <w:rPr>
          <w:rStyle w:val="0pt"/>
          <w:color w:val="000000"/>
          <w:sz w:val="24"/>
          <w:szCs w:val="24"/>
        </w:rPr>
        <w:t>Контроль усвоения, обсуждение допущенных ошибок и их коррекция.</w:t>
      </w:r>
    </w:p>
    <w:p w:rsidR="001A19E7" w:rsidRPr="005E0B3B" w:rsidRDefault="001A19E7" w:rsidP="005E0B3B">
      <w:pPr>
        <w:pStyle w:val="a4"/>
        <w:numPr>
          <w:ilvl w:val="0"/>
          <w:numId w:val="27"/>
        </w:numPr>
        <w:shd w:val="clear" w:color="auto" w:fill="auto"/>
        <w:tabs>
          <w:tab w:val="left" w:pos="276"/>
        </w:tabs>
        <w:spacing w:line="360" w:lineRule="auto"/>
        <w:ind w:left="20"/>
        <w:jc w:val="both"/>
        <w:rPr>
          <w:sz w:val="24"/>
          <w:szCs w:val="24"/>
        </w:rPr>
      </w:pPr>
      <w:r w:rsidRPr="005E0B3B">
        <w:rPr>
          <w:rStyle w:val="0pt"/>
          <w:color w:val="000000"/>
          <w:sz w:val="24"/>
          <w:szCs w:val="24"/>
        </w:rPr>
        <w:t>Информация о домашнем задании, инструктаж по его выполнению</w:t>
      </w:r>
    </w:p>
    <w:p w:rsidR="001A19E7" w:rsidRPr="005E0B3B" w:rsidRDefault="001A19E7" w:rsidP="005E0B3B">
      <w:pPr>
        <w:pStyle w:val="71"/>
        <w:numPr>
          <w:ilvl w:val="0"/>
          <w:numId w:val="27"/>
        </w:numPr>
        <w:shd w:val="clear" w:color="auto" w:fill="auto"/>
        <w:tabs>
          <w:tab w:val="left" w:pos="276"/>
        </w:tabs>
        <w:spacing w:before="0" w:after="571" w:line="360" w:lineRule="auto"/>
        <w:ind w:left="20"/>
        <w:jc w:val="both"/>
        <w:rPr>
          <w:sz w:val="24"/>
          <w:szCs w:val="24"/>
        </w:rPr>
      </w:pPr>
      <w:r w:rsidRPr="005E0B3B">
        <w:rPr>
          <w:rStyle w:val="70pt"/>
          <w:color w:val="000000"/>
          <w:sz w:val="24"/>
          <w:szCs w:val="24"/>
        </w:rPr>
        <w:t>Рефлексия (подведение итогов занятия)</w:t>
      </w:r>
    </w:p>
    <w:p w:rsidR="001A19E7" w:rsidRPr="005E0B3B" w:rsidRDefault="001A19E7" w:rsidP="005E0B3B">
      <w:pPr>
        <w:pStyle w:val="21"/>
        <w:shd w:val="clear" w:color="auto" w:fill="auto"/>
        <w:spacing w:after="230" w:line="360" w:lineRule="auto"/>
        <w:ind w:left="140"/>
        <w:rPr>
          <w:sz w:val="24"/>
          <w:szCs w:val="24"/>
        </w:rPr>
      </w:pPr>
      <w:r w:rsidRPr="005E0B3B">
        <w:rPr>
          <w:rStyle w:val="20pt"/>
          <w:b/>
          <w:bCs/>
          <w:color w:val="000000"/>
          <w:sz w:val="24"/>
          <w:szCs w:val="24"/>
        </w:rPr>
        <w:t>ПЛАН-КОНСПЕКТ УРОКА</w:t>
      </w:r>
    </w:p>
    <w:p w:rsidR="001A19E7" w:rsidRPr="005E0B3B" w:rsidRDefault="001A19E7" w:rsidP="005E0B3B">
      <w:pPr>
        <w:pStyle w:val="a4"/>
        <w:shd w:val="clear" w:color="auto" w:fill="auto"/>
        <w:tabs>
          <w:tab w:val="left" w:leader="underscore" w:pos="4230"/>
        </w:tabs>
        <w:spacing w:line="360" w:lineRule="auto"/>
        <w:ind w:left="20"/>
        <w:jc w:val="both"/>
        <w:rPr>
          <w:sz w:val="24"/>
          <w:szCs w:val="24"/>
        </w:rPr>
      </w:pPr>
      <w:r w:rsidRPr="005E0B3B">
        <w:rPr>
          <w:rStyle w:val="0pt"/>
          <w:color w:val="000000"/>
          <w:sz w:val="24"/>
          <w:szCs w:val="24"/>
        </w:rPr>
        <w:t>Предмет</w:t>
      </w:r>
      <w:r w:rsidRPr="005E0B3B">
        <w:rPr>
          <w:rStyle w:val="0pt"/>
          <w:color w:val="000000"/>
          <w:sz w:val="24"/>
          <w:szCs w:val="24"/>
        </w:rPr>
        <w:tab/>
      </w:r>
    </w:p>
    <w:p w:rsidR="001A19E7" w:rsidRPr="005E0B3B" w:rsidRDefault="001A19E7" w:rsidP="005E0B3B">
      <w:pPr>
        <w:pStyle w:val="a4"/>
        <w:shd w:val="clear" w:color="auto" w:fill="auto"/>
        <w:tabs>
          <w:tab w:val="left" w:leader="underscore" w:pos="4230"/>
        </w:tabs>
        <w:spacing w:line="360" w:lineRule="auto"/>
        <w:ind w:left="20"/>
        <w:jc w:val="both"/>
        <w:rPr>
          <w:sz w:val="24"/>
          <w:szCs w:val="24"/>
        </w:rPr>
      </w:pPr>
      <w:r w:rsidRPr="005E0B3B">
        <w:rPr>
          <w:rStyle w:val="0pt"/>
          <w:color w:val="000000"/>
          <w:sz w:val="24"/>
          <w:szCs w:val="24"/>
        </w:rPr>
        <w:t>Урок №</w:t>
      </w:r>
      <w:r w:rsidRPr="005E0B3B">
        <w:rPr>
          <w:rStyle w:val="0pt"/>
          <w:color w:val="000000"/>
          <w:sz w:val="24"/>
          <w:szCs w:val="24"/>
        </w:rPr>
        <w:tab/>
      </w:r>
    </w:p>
    <w:p w:rsidR="001A19E7" w:rsidRPr="005E0B3B" w:rsidRDefault="001A19E7" w:rsidP="005E0B3B">
      <w:pPr>
        <w:pStyle w:val="a4"/>
        <w:shd w:val="clear" w:color="auto" w:fill="auto"/>
        <w:tabs>
          <w:tab w:val="left" w:leader="underscore" w:pos="8281"/>
        </w:tabs>
        <w:spacing w:line="360" w:lineRule="auto"/>
        <w:ind w:left="20"/>
        <w:jc w:val="both"/>
        <w:rPr>
          <w:sz w:val="24"/>
          <w:szCs w:val="24"/>
        </w:rPr>
      </w:pPr>
      <w:r w:rsidRPr="005E0B3B">
        <w:rPr>
          <w:rStyle w:val="0pt"/>
          <w:color w:val="000000"/>
          <w:sz w:val="24"/>
          <w:szCs w:val="24"/>
        </w:rPr>
        <w:t>Тема урока:</w:t>
      </w:r>
      <w:r w:rsidRPr="005E0B3B">
        <w:rPr>
          <w:rStyle w:val="0pt"/>
          <w:color w:val="000000"/>
          <w:sz w:val="24"/>
          <w:szCs w:val="24"/>
        </w:rPr>
        <w:tab/>
      </w:r>
    </w:p>
    <w:p w:rsidR="001A19E7" w:rsidRPr="005E0B3B" w:rsidRDefault="001A19E7" w:rsidP="005E0B3B">
      <w:pPr>
        <w:pStyle w:val="21"/>
        <w:shd w:val="clear" w:color="auto" w:fill="auto"/>
        <w:spacing w:after="0" w:line="360" w:lineRule="auto"/>
        <w:ind w:left="20"/>
        <w:jc w:val="both"/>
        <w:rPr>
          <w:sz w:val="24"/>
          <w:szCs w:val="24"/>
        </w:rPr>
      </w:pPr>
      <w:r w:rsidRPr="005E0B3B">
        <w:rPr>
          <w:rStyle w:val="26"/>
          <w:b w:val="0"/>
          <w:bCs w:val="0"/>
          <w:color w:val="000000"/>
          <w:sz w:val="24"/>
          <w:szCs w:val="24"/>
        </w:rPr>
        <w:t xml:space="preserve">Тип урока: </w:t>
      </w:r>
      <w:r w:rsidRPr="005E0B3B">
        <w:rPr>
          <w:rStyle w:val="20pt"/>
          <w:b/>
          <w:bCs/>
          <w:color w:val="000000"/>
          <w:sz w:val="24"/>
          <w:szCs w:val="24"/>
        </w:rPr>
        <w:t>Урок «открытия» нового знания</w:t>
      </w:r>
    </w:p>
    <w:p w:rsidR="001A19E7" w:rsidRPr="005E0B3B" w:rsidRDefault="001A19E7" w:rsidP="005E0B3B">
      <w:pPr>
        <w:pStyle w:val="a4"/>
        <w:shd w:val="clear" w:color="auto" w:fill="auto"/>
        <w:spacing w:line="360" w:lineRule="auto"/>
        <w:ind w:left="20" w:right="80"/>
        <w:jc w:val="both"/>
        <w:rPr>
          <w:sz w:val="24"/>
          <w:szCs w:val="24"/>
        </w:rPr>
      </w:pPr>
      <w:proofErr w:type="spellStart"/>
      <w:proofErr w:type="gramStart"/>
      <w:r w:rsidRPr="005E0B3B">
        <w:rPr>
          <w:rStyle w:val="100"/>
          <w:color w:val="000000"/>
          <w:sz w:val="24"/>
          <w:szCs w:val="24"/>
        </w:rPr>
        <w:t>Деятельностная</w:t>
      </w:r>
      <w:proofErr w:type="spellEnd"/>
      <w:r w:rsidRPr="005E0B3B">
        <w:rPr>
          <w:rStyle w:val="100"/>
          <w:color w:val="000000"/>
          <w:sz w:val="24"/>
          <w:szCs w:val="24"/>
        </w:rPr>
        <w:t xml:space="preserve"> цель: </w:t>
      </w:r>
      <w:r w:rsidRPr="005E0B3B">
        <w:rPr>
          <w:rStyle w:val="0pt"/>
          <w:color w:val="000000"/>
          <w:sz w:val="24"/>
          <w:szCs w:val="24"/>
        </w:rPr>
        <w:t>формирование способности обучающихся к новом} способ} действия.</w:t>
      </w:r>
      <w:proofErr w:type="gramEnd"/>
    </w:p>
    <w:p w:rsidR="001A19E7" w:rsidRPr="005E0B3B" w:rsidRDefault="001A19E7" w:rsidP="005E0B3B">
      <w:pPr>
        <w:pStyle w:val="a4"/>
        <w:shd w:val="clear" w:color="auto" w:fill="auto"/>
        <w:spacing w:line="360" w:lineRule="auto"/>
        <w:ind w:left="20" w:right="80"/>
        <w:jc w:val="both"/>
        <w:rPr>
          <w:sz w:val="24"/>
          <w:szCs w:val="24"/>
        </w:rPr>
      </w:pPr>
      <w:r w:rsidRPr="005E0B3B">
        <w:rPr>
          <w:rStyle w:val="a8"/>
          <w:color w:val="000000"/>
          <w:sz w:val="24"/>
          <w:szCs w:val="24"/>
        </w:rPr>
        <w:t xml:space="preserve">Образовательная цель: </w:t>
      </w:r>
      <w:r w:rsidRPr="005E0B3B">
        <w:rPr>
          <w:rStyle w:val="0pt"/>
          <w:color w:val="000000"/>
          <w:sz w:val="24"/>
          <w:szCs w:val="24"/>
        </w:rPr>
        <w:t xml:space="preserve">расширение понятийной базы за счёт включение </w:t>
      </w:r>
      <w:proofErr w:type="gramStart"/>
      <w:r w:rsidRPr="005E0B3B">
        <w:rPr>
          <w:rStyle w:val="0pt"/>
          <w:color w:val="000000"/>
          <w:sz w:val="24"/>
          <w:szCs w:val="24"/>
        </w:rPr>
        <w:t>в</w:t>
      </w:r>
      <w:proofErr w:type="gramEnd"/>
      <w:r w:rsidRPr="005E0B3B">
        <w:rPr>
          <w:rStyle w:val="0pt"/>
          <w:color w:val="000000"/>
          <w:sz w:val="24"/>
          <w:szCs w:val="24"/>
        </w:rPr>
        <w:t xml:space="preserve"> нес новых элементов.</w:t>
      </w:r>
    </w:p>
    <w:p w:rsidR="001A19E7" w:rsidRPr="005E0B3B" w:rsidRDefault="001A19E7" w:rsidP="005E0B3B">
      <w:pPr>
        <w:pStyle w:val="21"/>
        <w:shd w:val="clear" w:color="auto" w:fill="auto"/>
        <w:spacing w:after="0" w:line="360" w:lineRule="auto"/>
        <w:ind w:left="20"/>
        <w:jc w:val="both"/>
        <w:rPr>
          <w:sz w:val="24"/>
          <w:szCs w:val="24"/>
        </w:rPr>
      </w:pPr>
      <w:r w:rsidRPr="005E0B3B">
        <w:rPr>
          <w:rStyle w:val="20pt"/>
          <w:b/>
          <w:bCs/>
          <w:color w:val="000000"/>
          <w:sz w:val="24"/>
          <w:szCs w:val="24"/>
        </w:rPr>
        <w:t>Формирование УУД:</w:t>
      </w:r>
    </w:p>
    <w:p w:rsidR="001A19E7" w:rsidRPr="005E0B3B" w:rsidRDefault="001A19E7" w:rsidP="005E0B3B">
      <w:pPr>
        <w:pStyle w:val="a4"/>
        <w:shd w:val="clear" w:color="auto" w:fill="auto"/>
        <w:spacing w:line="360" w:lineRule="auto"/>
        <w:ind w:left="20" w:right="80"/>
        <w:jc w:val="both"/>
        <w:rPr>
          <w:sz w:val="24"/>
          <w:szCs w:val="24"/>
        </w:rPr>
      </w:pPr>
      <w:r w:rsidRPr="005E0B3B">
        <w:rPr>
          <w:rStyle w:val="100"/>
          <w:color w:val="000000"/>
          <w:sz w:val="24"/>
          <w:szCs w:val="24"/>
        </w:rPr>
        <w:t xml:space="preserve">Личностные действия: </w:t>
      </w:r>
      <w:r w:rsidRPr="005E0B3B">
        <w:rPr>
          <w:rStyle w:val="0pt"/>
          <w:color w:val="000000"/>
          <w:sz w:val="24"/>
          <w:szCs w:val="24"/>
        </w:rPr>
        <w:t xml:space="preserve">(самоопределение, </w:t>
      </w:r>
      <w:proofErr w:type="spellStart"/>
      <w:r w:rsidRPr="005E0B3B">
        <w:rPr>
          <w:rStyle w:val="0pt"/>
          <w:color w:val="000000"/>
          <w:sz w:val="24"/>
          <w:szCs w:val="24"/>
        </w:rPr>
        <w:t>смыслообразование</w:t>
      </w:r>
      <w:proofErr w:type="spellEnd"/>
      <w:r w:rsidRPr="005E0B3B">
        <w:rPr>
          <w:rStyle w:val="0pt"/>
          <w:color w:val="000000"/>
          <w:sz w:val="24"/>
          <w:szCs w:val="24"/>
        </w:rPr>
        <w:t>. нравственно-этическая ориентация)</w:t>
      </w:r>
    </w:p>
    <w:p w:rsidR="001A19E7" w:rsidRPr="005E0B3B" w:rsidRDefault="001A19E7" w:rsidP="005E0B3B">
      <w:pPr>
        <w:pStyle w:val="a4"/>
        <w:shd w:val="clear" w:color="auto" w:fill="auto"/>
        <w:spacing w:line="360" w:lineRule="auto"/>
        <w:ind w:left="20" w:right="80"/>
        <w:jc w:val="both"/>
        <w:rPr>
          <w:sz w:val="24"/>
          <w:szCs w:val="24"/>
        </w:rPr>
      </w:pPr>
      <w:r w:rsidRPr="005E0B3B">
        <w:rPr>
          <w:rStyle w:val="100"/>
          <w:color w:val="000000"/>
          <w:sz w:val="24"/>
          <w:szCs w:val="24"/>
        </w:rPr>
        <w:t xml:space="preserve">Регулятивные действия: </w:t>
      </w:r>
      <w:r w:rsidRPr="005E0B3B">
        <w:rPr>
          <w:rStyle w:val="0pt"/>
          <w:color w:val="000000"/>
          <w:sz w:val="24"/>
          <w:szCs w:val="24"/>
        </w:rPr>
        <w:t xml:space="preserve">(целеполагание. планирование, прогнозирование, контроль, коррекция, оценка, </w:t>
      </w:r>
      <w:proofErr w:type="spellStart"/>
      <w:r w:rsidRPr="005E0B3B">
        <w:rPr>
          <w:rStyle w:val="0pt"/>
          <w:color w:val="000000"/>
          <w:sz w:val="24"/>
          <w:szCs w:val="24"/>
        </w:rPr>
        <w:t>саморегуляция</w:t>
      </w:r>
      <w:proofErr w:type="spellEnd"/>
      <w:r w:rsidRPr="005E0B3B">
        <w:rPr>
          <w:rStyle w:val="0pt"/>
          <w:color w:val="000000"/>
          <w:sz w:val="24"/>
          <w:szCs w:val="24"/>
        </w:rPr>
        <w:t>)</w:t>
      </w:r>
    </w:p>
    <w:p w:rsidR="001A19E7" w:rsidRPr="005E0B3B" w:rsidRDefault="001A19E7" w:rsidP="005E0B3B">
      <w:pPr>
        <w:pStyle w:val="a4"/>
        <w:shd w:val="clear" w:color="auto" w:fill="auto"/>
        <w:spacing w:line="360" w:lineRule="auto"/>
        <w:ind w:left="20" w:right="80"/>
        <w:jc w:val="both"/>
        <w:rPr>
          <w:sz w:val="24"/>
          <w:szCs w:val="24"/>
        </w:rPr>
      </w:pPr>
      <w:proofErr w:type="gramStart"/>
      <w:r w:rsidRPr="005E0B3B">
        <w:rPr>
          <w:rStyle w:val="100"/>
          <w:color w:val="000000"/>
          <w:sz w:val="24"/>
          <w:szCs w:val="24"/>
        </w:rPr>
        <w:t xml:space="preserve">Познавательные действия: </w:t>
      </w:r>
      <w:r w:rsidRPr="005E0B3B">
        <w:rPr>
          <w:rStyle w:val="0pt"/>
          <w:color w:val="000000"/>
          <w:sz w:val="24"/>
          <w:szCs w:val="24"/>
        </w:rPr>
        <w:t>(</w:t>
      </w:r>
      <w:proofErr w:type="spellStart"/>
      <w:r w:rsidRPr="005E0B3B">
        <w:rPr>
          <w:rStyle w:val="0pt"/>
          <w:color w:val="000000"/>
          <w:sz w:val="24"/>
          <w:szCs w:val="24"/>
        </w:rPr>
        <w:t>общеучебпые</w:t>
      </w:r>
      <w:proofErr w:type="spellEnd"/>
      <w:r w:rsidRPr="005E0B3B">
        <w:rPr>
          <w:rStyle w:val="0pt"/>
          <w:color w:val="000000"/>
          <w:sz w:val="24"/>
          <w:szCs w:val="24"/>
        </w:rPr>
        <w:t xml:space="preserve">, логические, постановка и решение проблемы) </w:t>
      </w:r>
      <w:r w:rsidRPr="005E0B3B">
        <w:rPr>
          <w:rStyle w:val="100"/>
          <w:color w:val="000000"/>
          <w:sz w:val="24"/>
          <w:szCs w:val="24"/>
        </w:rPr>
        <w:t xml:space="preserve">Коммуникативные действия: </w:t>
      </w:r>
      <w:r w:rsidRPr="005E0B3B">
        <w:rPr>
          <w:rStyle w:val="0pt"/>
          <w:color w:val="000000"/>
          <w:sz w:val="24"/>
          <w:szCs w:val="24"/>
        </w:rPr>
        <w:t>(планирование учебного сотрудничества, постановка вопросов, разрешение конфликтов, управление поведением партнера, умение с</w:t>
      </w:r>
      <w:r w:rsidRPr="005E0B3B">
        <w:rPr>
          <w:sz w:val="24"/>
          <w:szCs w:val="24"/>
        </w:rPr>
        <w:br w:type="page"/>
      </w:r>
      <w:proofErr w:type="gramEnd"/>
    </w:p>
    <w:p w:rsidR="00175E02" w:rsidRDefault="00175E02" w:rsidP="00175E02">
      <w:pPr>
        <w:pStyle w:val="14"/>
        <w:framePr w:w="8621" w:wrap="notBeside" w:vAnchor="text" w:hAnchor="text" w:y="592"/>
        <w:shd w:val="clear" w:color="auto" w:fill="auto"/>
        <w:tabs>
          <w:tab w:val="left" w:leader="underscore" w:pos="4190"/>
          <w:tab w:val="left" w:leader="underscore" w:pos="6461"/>
        </w:tabs>
        <w:spacing w:line="360" w:lineRule="auto"/>
        <w:rPr>
          <w:rStyle w:val="a9"/>
          <w:color w:val="000000"/>
          <w:sz w:val="24"/>
          <w:szCs w:val="24"/>
        </w:rPr>
      </w:pPr>
    </w:p>
    <w:p w:rsidR="001A19E7" w:rsidRPr="000E21E1" w:rsidRDefault="001A19E7" w:rsidP="00175E02">
      <w:pPr>
        <w:pStyle w:val="14"/>
        <w:framePr w:w="8621" w:wrap="notBeside" w:vAnchor="text" w:hAnchor="text" w:y="592"/>
        <w:shd w:val="clear" w:color="auto" w:fill="auto"/>
        <w:tabs>
          <w:tab w:val="left" w:leader="underscore" w:pos="4190"/>
          <w:tab w:val="left" w:leader="underscore" w:pos="6461"/>
        </w:tabs>
        <w:spacing w:line="360" w:lineRule="auto"/>
        <w:rPr>
          <w:sz w:val="28"/>
          <w:szCs w:val="28"/>
        </w:rPr>
      </w:pPr>
      <w:r w:rsidRPr="000E21E1">
        <w:rPr>
          <w:rStyle w:val="a9"/>
          <w:color w:val="000000"/>
          <w:sz w:val="28"/>
          <w:szCs w:val="28"/>
        </w:rPr>
        <w:t xml:space="preserve">достаточной точностью и полнотой выражать свои мысли в соответствии с задачами и </w:t>
      </w:r>
      <w:r w:rsidRPr="000E21E1">
        <w:rPr>
          <w:rStyle w:val="aa"/>
          <w:color w:val="000000"/>
          <w:sz w:val="28"/>
          <w:szCs w:val="28"/>
        </w:rPr>
        <w:t>условиями коммуникации)</w:t>
      </w:r>
      <w:r w:rsidRPr="000E21E1">
        <w:rPr>
          <w:rStyle w:val="a9"/>
          <w:color w:val="000000"/>
          <w:sz w:val="28"/>
          <w:szCs w:val="28"/>
        </w:rPr>
        <w:tab/>
      </w:r>
      <w:r w:rsidRPr="000E21E1">
        <w:rPr>
          <w:rStyle w:val="a9"/>
          <w:color w:val="000000"/>
          <w:sz w:val="28"/>
          <w:szCs w:val="28"/>
        </w:rPr>
        <w:tab/>
      </w:r>
    </w:p>
    <w:tbl>
      <w:tblPr>
        <w:tblpPr w:leftFromText="180" w:rightFromText="180" w:vertAnchor="page" w:horzAnchor="margin" w:tblpY="333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7"/>
        <w:gridCol w:w="2268"/>
        <w:gridCol w:w="2410"/>
        <w:gridCol w:w="1985"/>
      </w:tblGrid>
      <w:tr w:rsidR="001A19E7" w:rsidRPr="000E21E1" w:rsidTr="000E21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3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19E7" w:rsidRPr="000E21E1" w:rsidRDefault="001A19E7" w:rsidP="00175E02">
            <w:pPr>
              <w:pStyle w:val="a4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0E21E1">
              <w:rPr>
                <w:rStyle w:val="15"/>
                <w:color w:val="000000"/>
                <w:sz w:val="28"/>
                <w:szCs w:val="28"/>
              </w:rPr>
              <w:t>Этап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19E7" w:rsidRPr="000E21E1" w:rsidRDefault="001A19E7" w:rsidP="00175E02">
            <w:pPr>
              <w:pStyle w:val="a4"/>
              <w:shd w:val="clear" w:color="auto" w:fill="auto"/>
              <w:spacing w:after="120" w:line="360" w:lineRule="auto"/>
              <w:jc w:val="center"/>
              <w:rPr>
                <w:sz w:val="28"/>
                <w:szCs w:val="28"/>
              </w:rPr>
            </w:pPr>
            <w:r w:rsidRPr="000E21E1">
              <w:rPr>
                <w:rStyle w:val="15"/>
                <w:color w:val="000000"/>
                <w:sz w:val="28"/>
                <w:szCs w:val="28"/>
              </w:rPr>
              <w:t>Действия</w:t>
            </w:r>
          </w:p>
          <w:p w:rsidR="001A19E7" w:rsidRPr="000E21E1" w:rsidRDefault="001A19E7" w:rsidP="00175E02">
            <w:pPr>
              <w:pStyle w:val="a4"/>
              <w:shd w:val="clear" w:color="auto" w:fill="auto"/>
              <w:spacing w:before="120" w:line="360" w:lineRule="auto"/>
              <w:jc w:val="center"/>
              <w:rPr>
                <w:sz w:val="28"/>
                <w:szCs w:val="28"/>
              </w:rPr>
            </w:pPr>
            <w:r w:rsidRPr="000E21E1">
              <w:rPr>
                <w:rStyle w:val="15"/>
                <w:color w:val="000000"/>
                <w:sz w:val="28"/>
                <w:szCs w:val="28"/>
              </w:rPr>
              <w:t>учителя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19E7" w:rsidRPr="000E21E1" w:rsidRDefault="001A19E7" w:rsidP="00175E02">
            <w:pPr>
              <w:pStyle w:val="a4"/>
              <w:shd w:val="clear" w:color="auto" w:fill="auto"/>
              <w:spacing w:after="60" w:line="360" w:lineRule="auto"/>
              <w:jc w:val="center"/>
              <w:rPr>
                <w:sz w:val="28"/>
                <w:szCs w:val="28"/>
              </w:rPr>
            </w:pPr>
            <w:r w:rsidRPr="000E21E1">
              <w:rPr>
                <w:rStyle w:val="15"/>
                <w:color w:val="000000"/>
                <w:sz w:val="28"/>
                <w:szCs w:val="28"/>
              </w:rPr>
              <w:t>Деятельность</w:t>
            </w:r>
          </w:p>
          <w:p w:rsidR="001A19E7" w:rsidRPr="000E21E1" w:rsidRDefault="001A19E7" w:rsidP="00175E02">
            <w:pPr>
              <w:pStyle w:val="a4"/>
              <w:shd w:val="clear" w:color="auto" w:fill="auto"/>
              <w:spacing w:before="60" w:line="360" w:lineRule="auto"/>
              <w:jc w:val="center"/>
              <w:rPr>
                <w:sz w:val="28"/>
                <w:szCs w:val="28"/>
              </w:rPr>
            </w:pPr>
            <w:r w:rsidRPr="000E21E1">
              <w:rPr>
                <w:rStyle w:val="15"/>
                <w:color w:val="000000"/>
                <w:sz w:val="28"/>
                <w:szCs w:val="28"/>
              </w:rPr>
              <w:t>обучающихся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19E7" w:rsidRPr="000E21E1" w:rsidRDefault="001A19E7" w:rsidP="00175E02">
            <w:pPr>
              <w:pStyle w:val="a4"/>
              <w:shd w:val="clear" w:color="auto" w:fill="auto"/>
              <w:spacing w:line="360" w:lineRule="auto"/>
              <w:ind w:left="300"/>
              <w:rPr>
                <w:sz w:val="28"/>
                <w:szCs w:val="28"/>
              </w:rPr>
            </w:pPr>
            <w:r w:rsidRPr="000E21E1">
              <w:rPr>
                <w:rStyle w:val="15"/>
                <w:color w:val="000000"/>
                <w:sz w:val="28"/>
                <w:szCs w:val="28"/>
              </w:rPr>
              <w:t>УУД</w:t>
            </w:r>
          </w:p>
        </w:tc>
      </w:tr>
      <w:tr w:rsidR="001A19E7" w:rsidRPr="000E21E1" w:rsidTr="000E21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19E7" w:rsidRPr="000E21E1" w:rsidRDefault="001A19E7" w:rsidP="00175E02">
            <w:pPr>
              <w:pStyle w:val="a4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0E21E1">
              <w:rPr>
                <w:color w:val="000000"/>
                <w:sz w:val="28"/>
                <w:szCs w:val="28"/>
              </w:rPr>
              <w:t>Организационный момент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19E7" w:rsidRPr="000E21E1" w:rsidRDefault="001A19E7" w:rsidP="00175E02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19E7" w:rsidRPr="000E21E1" w:rsidRDefault="001A19E7" w:rsidP="00175E02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19E7" w:rsidRPr="000E21E1" w:rsidRDefault="001A19E7" w:rsidP="00175E02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A19E7" w:rsidRPr="000E21E1" w:rsidTr="000E21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</w:trPr>
        <w:tc>
          <w:tcPr>
            <w:tcW w:w="34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19E7" w:rsidRDefault="001A19E7" w:rsidP="00175E02">
            <w:pPr>
              <w:pStyle w:val="a4"/>
              <w:shd w:val="clear" w:color="auto" w:fill="auto"/>
              <w:spacing w:line="360" w:lineRule="auto"/>
              <w:ind w:left="160"/>
              <w:rPr>
                <w:color w:val="000000"/>
                <w:sz w:val="28"/>
                <w:szCs w:val="28"/>
              </w:rPr>
            </w:pPr>
            <w:r w:rsidRPr="000E21E1">
              <w:rPr>
                <w:color w:val="000000"/>
                <w:sz w:val="28"/>
                <w:szCs w:val="28"/>
              </w:rPr>
              <w:t>(1-2 минуты)</w:t>
            </w:r>
          </w:p>
          <w:p w:rsidR="000E21E1" w:rsidRDefault="000E21E1" w:rsidP="00175E02">
            <w:pPr>
              <w:pStyle w:val="a4"/>
              <w:shd w:val="clear" w:color="auto" w:fill="auto"/>
              <w:spacing w:line="360" w:lineRule="auto"/>
              <w:ind w:left="160"/>
              <w:rPr>
                <w:color w:val="000000"/>
                <w:sz w:val="28"/>
                <w:szCs w:val="28"/>
              </w:rPr>
            </w:pPr>
          </w:p>
          <w:p w:rsidR="000E21E1" w:rsidRPr="000E21E1" w:rsidRDefault="000E21E1" w:rsidP="00175E02">
            <w:pPr>
              <w:pStyle w:val="a4"/>
              <w:shd w:val="clear" w:color="auto" w:fill="auto"/>
              <w:spacing w:line="360" w:lineRule="auto"/>
              <w:ind w:left="16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19E7" w:rsidRPr="000E21E1" w:rsidRDefault="001A19E7" w:rsidP="00175E02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19E7" w:rsidRPr="000E21E1" w:rsidRDefault="001A19E7" w:rsidP="00175E02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19E7" w:rsidRPr="000E21E1" w:rsidRDefault="001A19E7" w:rsidP="00175E02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A19E7" w:rsidRPr="000E21E1" w:rsidTr="000E21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34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19E7" w:rsidRPr="000E21E1" w:rsidRDefault="001A19E7" w:rsidP="00175E02">
            <w:pPr>
              <w:pStyle w:val="a4"/>
              <w:shd w:val="clear" w:color="auto" w:fill="auto"/>
              <w:spacing w:line="360" w:lineRule="auto"/>
              <w:ind w:left="160"/>
              <w:rPr>
                <w:sz w:val="28"/>
                <w:szCs w:val="28"/>
              </w:rPr>
            </w:pPr>
            <w:r w:rsidRPr="000E21E1">
              <w:rPr>
                <w:color w:val="000000"/>
                <w:sz w:val="28"/>
                <w:szCs w:val="28"/>
              </w:rPr>
              <w:t>Актуализация знаний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19E7" w:rsidRPr="000E21E1" w:rsidRDefault="001A19E7" w:rsidP="00175E02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19E7" w:rsidRPr="000E21E1" w:rsidRDefault="001A19E7" w:rsidP="00175E02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19E7" w:rsidRPr="000E21E1" w:rsidRDefault="001A19E7" w:rsidP="00175E02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A19E7" w:rsidRPr="000E21E1" w:rsidTr="000E21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34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19E7" w:rsidRDefault="001A19E7" w:rsidP="00175E02">
            <w:pPr>
              <w:pStyle w:val="a4"/>
              <w:shd w:val="clear" w:color="auto" w:fill="auto"/>
              <w:spacing w:line="360" w:lineRule="auto"/>
              <w:ind w:left="160"/>
              <w:rPr>
                <w:color w:val="000000"/>
                <w:sz w:val="28"/>
                <w:szCs w:val="28"/>
              </w:rPr>
            </w:pPr>
            <w:r w:rsidRPr="000E21E1">
              <w:rPr>
                <w:color w:val="000000"/>
                <w:sz w:val="28"/>
                <w:szCs w:val="28"/>
              </w:rPr>
              <w:t>(4-5 минут)</w:t>
            </w:r>
            <w:r w:rsidR="000E21E1">
              <w:rPr>
                <w:color w:val="000000"/>
                <w:sz w:val="28"/>
                <w:szCs w:val="28"/>
              </w:rPr>
              <w:t>.</w:t>
            </w:r>
          </w:p>
          <w:p w:rsidR="000E21E1" w:rsidRPr="000E21E1" w:rsidRDefault="000E21E1" w:rsidP="00175E02">
            <w:pPr>
              <w:pStyle w:val="a4"/>
              <w:shd w:val="clear" w:color="auto" w:fill="auto"/>
              <w:spacing w:line="360" w:lineRule="auto"/>
              <w:ind w:left="160"/>
              <w:rPr>
                <w:sz w:val="28"/>
                <w:szCs w:val="28"/>
              </w:rPr>
            </w:pPr>
            <w:bookmarkStart w:id="5" w:name="_GoBack"/>
            <w:bookmarkEnd w:id="5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19E7" w:rsidRPr="000E21E1" w:rsidRDefault="001A19E7" w:rsidP="00175E02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19E7" w:rsidRPr="000E21E1" w:rsidRDefault="001A19E7" w:rsidP="00175E02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19E7" w:rsidRPr="000E21E1" w:rsidRDefault="001A19E7" w:rsidP="00175E02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A19E7" w:rsidRPr="000E21E1" w:rsidTr="000E21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34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19E7" w:rsidRPr="000E21E1" w:rsidRDefault="001A19E7" w:rsidP="00175E02">
            <w:pPr>
              <w:pStyle w:val="a4"/>
              <w:shd w:val="clear" w:color="auto" w:fill="auto"/>
              <w:spacing w:line="360" w:lineRule="auto"/>
              <w:ind w:left="160"/>
              <w:rPr>
                <w:sz w:val="28"/>
                <w:szCs w:val="28"/>
              </w:rPr>
            </w:pPr>
            <w:r w:rsidRPr="000E21E1">
              <w:rPr>
                <w:color w:val="000000"/>
                <w:sz w:val="28"/>
                <w:szCs w:val="28"/>
              </w:rPr>
              <w:t xml:space="preserve">Постановка </w:t>
            </w:r>
            <w:proofErr w:type="gramStart"/>
            <w:r w:rsidRPr="000E21E1">
              <w:rPr>
                <w:color w:val="000000"/>
                <w:sz w:val="28"/>
                <w:szCs w:val="28"/>
              </w:rPr>
              <w:t>учебной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19E7" w:rsidRPr="000E21E1" w:rsidRDefault="001A19E7" w:rsidP="00175E02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19E7" w:rsidRPr="000E21E1" w:rsidRDefault="001A19E7" w:rsidP="00175E02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19E7" w:rsidRPr="000E21E1" w:rsidRDefault="001A19E7" w:rsidP="00175E02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A19E7" w:rsidRPr="000E21E1" w:rsidTr="000E21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</w:trPr>
        <w:tc>
          <w:tcPr>
            <w:tcW w:w="34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19E7" w:rsidRPr="000E21E1" w:rsidRDefault="001A19E7" w:rsidP="00175E02">
            <w:pPr>
              <w:pStyle w:val="a4"/>
              <w:shd w:val="clear" w:color="auto" w:fill="auto"/>
              <w:spacing w:line="360" w:lineRule="auto"/>
              <w:ind w:left="160"/>
              <w:rPr>
                <w:sz w:val="28"/>
                <w:szCs w:val="28"/>
              </w:rPr>
            </w:pPr>
            <w:r w:rsidRPr="000E21E1">
              <w:rPr>
                <w:color w:val="000000"/>
                <w:sz w:val="28"/>
                <w:szCs w:val="28"/>
              </w:rPr>
              <w:t>задачи (4-5 минут)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19E7" w:rsidRPr="000E21E1" w:rsidRDefault="001A19E7" w:rsidP="00175E02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19E7" w:rsidRPr="000E21E1" w:rsidRDefault="001A19E7" w:rsidP="00175E02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19E7" w:rsidRPr="000E21E1" w:rsidRDefault="001A19E7" w:rsidP="00175E02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A19E7" w:rsidRPr="000E21E1" w:rsidTr="000E21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</w:trPr>
        <w:tc>
          <w:tcPr>
            <w:tcW w:w="34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19E7" w:rsidRPr="000E21E1" w:rsidRDefault="001A19E7" w:rsidP="00175E02">
            <w:pPr>
              <w:pStyle w:val="a4"/>
              <w:shd w:val="clear" w:color="auto" w:fill="auto"/>
              <w:spacing w:line="360" w:lineRule="auto"/>
              <w:ind w:left="160"/>
              <w:rPr>
                <w:sz w:val="28"/>
                <w:szCs w:val="28"/>
              </w:rPr>
            </w:pPr>
            <w:r w:rsidRPr="000E21E1">
              <w:rPr>
                <w:color w:val="000000"/>
                <w:sz w:val="28"/>
                <w:szCs w:val="28"/>
              </w:rPr>
              <w:t>«Открытие нового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19E7" w:rsidRPr="000E21E1" w:rsidRDefault="001A19E7" w:rsidP="00175E02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19E7" w:rsidRPr="000E21E1" w:rsidRDefault="001A19E7" w:rsidP="00175E02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19E7" w:rsidRPr="000E21E1" w:rsidRDefault="001A19E7" w:rsidP="00175E02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A19E7" w:rsidRPr="000E21E1" w:rsidTr="000E21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</w:trPr>
        <w:tc>
          <w:tcPr>
            <w:tcW w:w="34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19E7" w:rsidRPr="000E21E1" w:rsidRDefault="001A19E7" w:rsidP="00175E02">
            <w:pPr>
              <w:pStyle w:val="a4"/>
              <w:shd w:val="clear" w:color="auto" w:fill="auto"/>
              <w:spacing w:line="360" w:lineRule="auto"/>
              <w:ind w:left="160"/>
              <w:rPr>
                <w:sz w:val="28"/>
                <w:szCs w:val="28"/>
              </w:rPr>
            </w:pPr>
            <w:r w:rsidRPr="000E21E1">
              <w:rPr>
                <w:color w:val="000000"/>
                <w:sz w:val="28"/>
                <w:szCs w:val="28"/>
              </w:rPr>
              <w:t>знания</w:t>
            </w:r>
            <w:proofErr w:type="gramStart"/>
            <w:r w:rsidRPr="000E21E1">
              <w:rPr>
                <w:color w:val="000000"/>
                <w:sz w:val="28"/>
                <w:szCs w:val="28"/>
              </w:rPr>
              <w:t>»(</w:t>
            </w:r>
            <w:proofErr w:type="gramEnd"/>
            <w:r w:rsidRPr="000E21E1">
              <w:rPr>
                <w:color w:val="000000"/>
                <w:sz w:val="28"/>
                <w:szCs w:val="28"/>
              </w:rPr>
              <w:t>построение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19E7" w:rsidRPr="000E21E1" w:rsidRDefault="001A19E7" w:rsidP="00175E02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19E7" w:rsidRPr="000E21E1" w:rsidRDefault="001A19E7" w:rsidP="00175E02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19E7" w:rsidRPr="000E21E1" w:rsidRDefault="001A19E7" w:rsidP="00175E02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A19E7" w:rsidRPr="000E21E1" w:rsidTr="000E21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34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19E7" w:rsidRPr="000E21E1" w:rsidRDefault="001A19E7" w:rsidP="00175E02">
            <w:pPr>
              <w:pStyle w:val="a4"/>
              <w:shd w:val="clear" w:color="auto" w:fill="auto"/>
              <w:spacing w:line="360" w:lineRule="auto"/>
              <w:ind w:left="160"/>
              <w:rPr>
                <w:sz w:val="28"/>
                <w:szCs w:val="28"/>
              </w:rPr>
            </w:pPr>
            <w:r w:rsidRPr="000E21E1">
              <w:rPr>
                <w:color w:val="000000"/>
                <w:sz w:val="28"/>
                <w:szCs w:val="28"/>
              </w:rPr>
              <w:t xml:space="preserve">проекта выхода </w:t>
            </w:r>
            <w:proofErr w:type="gramStart"/>
            <w:r w:rsidRPr="000E21E1">
              <w:rPr>
                <w:color w:val="000000"/>
                <w:sz w:val="28"/>
                <w:szCs w:val="28"/>
              </w:rPr>
              <w:t>из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19E7" w:rsidRPr="000E21E1" w:rsidRDefault="001A19E7" w:rsidP="00175E02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19E7" w:rsidRPr="000E21E1" w:rsidRDefault="001A19E7" w:rsidP="00175E02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19E7" w:rsidRPr="000E21E1" w:rsidRDefault="001A19E7" w:rsidP="00175E02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A19E7" w:rsidRPr="000E21E1" w:rsidTr="000E21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34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19E7" w:rsidRPr="000E21E1" w:rsidRDefault="001A19E7" w:rsidP="00175E02">
            <w:pPr>
              <w:pStyle w:val="a4"/>
              <w:shd w:val="clear" w:color="auto" w:fill="auto"/>
              <w:spacing w:line="360" w:lineRule="auto"/>
              <w:ind w:left="160"/>
              <w:rPr>
                <w:sz w:val="28"/>
                <w:szCs w:val="28"/>
              </w:rPr>
            </w:pPr>
            <w:r w:rsidRPr="000E21E1">
              <w:rPr>
                <w:color w:val="000000"/>
                <w:sz w:val="28"/>
                <w:szCs w:val="28"/>
              </w:rPr>
              <w:t>затруднения)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19E7" w:rsidRPr="000E21E1" w:rsidRDefault="001A19E7" w:rsidP="00175E02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19E7" w:rsidRPr="000E21E1" w:rsidRDefault="001A19E7" w:rsidP="00175E02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19E7" w:rsidRPr="000E21E1" w:rsidRDefault="001A19E7" w:rsidP="00175E02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A19E7" w:rsidRPr="000E21E1" w:rsidTr="000E21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34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19E7" w:rsidRPr="000E21E1" w:rsidRDefault="001A19E7" w:rsidP="00175E02">
            <w:pPr>
              <w:pStyle w:val="a4"/>
              <w:shd w:val="clear" w:color="auto" w:fill="auto"/>
              <w:spacing w:line="360" w:lineRule="auto"/>
              <w:ind w:left="160"/>
              <w:rPr>
                <w:sz w:val="28"/>
                <w:szCs w:val="28"/>
              </w:rPr>
            </w:pPr>
            <w:r w:rsidRPr="000E21E1">
              <w:rPr>
                <w:color w:val="000000"/>
                <w:sz w:val="28"/>
                <w:szCs w:val="28"/>
              </w:rPr>
              <w:t>(7-8 минут)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19E7" w:rsidRPr="000E21E1" w:rsidRDefault="001A19E7" w:rsidP="00175E02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19E7" w:rsidRPr="000E21E1" w:rsidRDefault="001A19E7" w:rsidP="00175E02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19E7" w:rsidRPr="000E21E1" w:rsidRDefault="001A19E7" w:rsidP="00175E02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A19E7" w:rsidRPr="000E21E1" w:rsidTr="000E21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34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19E7" w:rsidRPr="000E21E1" w:rsidRDefault="001A19E7" w:rsidP="00175E02">
            <w:pPr>
              <w:pStyle w:val="a4"/>
              <w:shd w:val="clear" w:color="auto" w:fill="auto"/>
              <w:spacing w:line="360" w:lineRule="auto"/>
              <w:ind w:left="160"/>
              <w:rPr>
                <w:sz w:val="28"/>
                <w:szCs w:val="28"/>
              </w:rPr>
            </w:pPr>
            <w:r w:rsidRPr="000E21E1">
              <w:rPr>
                <w:color w:val="000000"/>
                <w:sz w:val="28"/>
                <w:szCs w:val="28"/>
              </w:rPr>
              <w:t>Первичное закрепление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19E7" w:rsidRPr="000E21E1" w:rsidRDefault="001A19E7" w:rsidP="00175E02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19E7" w:rsidRPr="000E21E1" w:rsidRDefault="001A19E7" w:rsidP="00175E02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19E7" w:rsidRPr="000E21E1" w:rsidRDefault="001A19E7" w:rsidP="00175E02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A19E7" w:rsidRPr="000E21E1" w:rsidTr="000E21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34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19E7" w:rsidRPr="000E21E1" w:rsidRDefault="001A19E7" w:rsidP="00175E02">
            <w:pPr>
              <w:pStyle w:val="a4"/>
              <w:shd w:val="clear" w:color="auto" w:fill="auto"/>
              <w:spacing w:line="360" w:lineRule="auto"/>
              <w:ind w:left="160"/>
              <w:rPr>
                <w:sz w:val="28"/>
                <w:szCs w:val="28"/>
              </w:rPr>
            </w:pPr>
            <w:r w:rsidRPr="000E21E1">
              <w:rPr>
                <w:color w:val="000000"/>
                <w:sz w:val="28"/>
                <w:szCs w:val="28"/>
              </w:rPr>
              <w:t>(4-5 минут)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19E7" w:rsidRPr="000E21E1" w:rsidRDefault="001A19E7" w:rsidP="00175E02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19E7" w:rsidRPr="000E21E1" w:rsidRDefault="001A19E7" w:rsidP="00175E02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19E7" w:rsidRPr="000E21E1" w:rsidRDefault="001A19E7" w:rsidP="00175E02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A19E7" w:rsidRPr="000E21E1" w:rsidTr="000E21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34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19E7" w:rsidRPr="000E21E1" w:rsidRDefault="001A19E7" w:rsidP="00175E02">
            <w:pPr>
              <w:pStyle w:val="a4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0E21E1">
              <w:rPr>
                <w:color w:val="000000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0E21E1">
              <w:rPr>
                <w:color w:val="00000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19E7" w:rsidRPr="000E21E1" w:rsidRDefault="001A19E7" w:rsidP="00175E02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19E7" w:rsidRPr="000E21E1" w:rsidRDefault="001A19E7" w:rsidP="00175E02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19E7" w:rsidRPr="000E21E1" w:rsidRDefault="001A19E7" w:rsidP="00175E02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A19E7" w:rsidRPr="000E21E1" w:rsidTr="000E21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34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19E7" w:rsidRDefault="001A19E7" w:rsidP="00175E02">
            <w:pPr>
              <w:pStyle w:val="a4"/>
              <w:shd w:val="clear" w:color="auto" w:fill="auto"/>
              <w:spacing w:line="360" w:lineRule="auto"/>
              <w:ind w:left="160"/>
              <w:rPr>
                <w:color w:val="000000"/>
                <w:sz w:val="28"/>
                <w:szCs w:val="28"/>
              </w:rPr>
            </w:pPr>
            <w:r w:rsidRPr="000E21E1">
              <w:rPr>
                <w:color w:val="000000"/>
                <w:sz w:val="28"/>
                <w:szCs w:val="28"/>
              </w:rPr>
              <w:t>проверкой по эталону.</w:t>
            </w:r>
          </w:p>
          <w:p w:rsidR="000E21E1" w:rsidRDefault="000E21E1" w:rsidP="00175E02">
            <w:pPr>
              <w:pStyle w:val="a4"/>
              <w:shd w:val="clear" w:color="auto" w:fill="auto"/>
              <w:spacing w:line="360" w:lineRule="auto"/>
              <w:ind w:left="160"/>
              <w:rPr>
                <w:color w:val="000000"/>
                <w:sz w:val="28"/>
                <w:szCs w:val="28"/>
              </w:rPr>
            </w:pPr>
          </w:p>
          <w:p w:rsidR="000E21E1" w:rsidRPr="000E21E1" w:rsidRDefault="000E21E1" w:rsidP="00175E02">
            <w:pPr>
              <w:pStyle w:val="a4"/>
              <w:shd w:val="clear" w:color="auto" w:fill="auto"/>
              <w:spacing w:line="360" w:lineRule="auto"/>
              <w:ind w:left="16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19E7" w:rsidRPr="000E21E1" w:rsidRDefault="001A19E7" w:rsidP="00175E02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19E7" w:rsidRPr="000E21E1" w:rsidRDefault="001A19E7" w:rsidP="00175E02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19E7" w:rsidRPr="000E21E1" w:rsidRDefault="001A19E7" w:rsidP="00175E02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A19E7" w:rsidRPr="000E21E1" w:rsidTr="000E21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34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19E7" w:rsidRPr="000E21E1" w:rsidRDefault="001A19E7" w:rsidP="00175E02">
            <w:pPr>
              <w:pStyle w:val="a4"/>
              <w:shd w:val="clear" w:color="auto" w:fill="auto"/>
              <w:spacing w:line="360" w:lineRule="auto"/>
              <w:ind w:left="160"/>
              <w:rPr>
                <w:sz w:val="28"/>
                <w:szCs w:val="28"/>
              </w:rPr>
            </w:pPr>
            <w:r w:rsidRPr="000E21E1">
              <w:rPr>
                <w:color w:val="000000"/>
                <w:sz w:val="28"/>
                <w:szCs w:val="28"/>
              </w:rPr>
              <w:t>Самоанализ 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19E7" w:rsidRPr="000E21E1" w:rsidRDefault="001A19E7" w:rsidP="00175E02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19E7" w:rsidRPr="000E21E1" w:rsidRDefault="001A19E7" w:rsidP="00175E02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19E7" w:rsidRPr="000E21E1" w:rsidRDefault="001A19E7" w:rsidP="00175E02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A19E7" w:rsidRPr="000E21E1" w:rsidTr="000E21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34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19E7" w:rsidRPr="000E21E1" w:rsidRDefault="001A19E7" w:rsidP="00175E02">
            <w:pPr>
              <w:pStyle w:val="a4"/>
              <w:shd w:val="clear" w:color="auto" w:fill="auto"/>
              <w:spacing w:line="360" w:lineRule="auto"/>
              <w:ind w:left="160"/>
              <w:rPr>
                <w:sz w:val="28"/>
                <w:szCs w:val="28"/>
              </w:rPr>
            </w:pPr>
            <w:r w:rsidRPr="000E21E1">
              <w:rPr>
                <w:color w:val="000000"/>
                <w:sz w:val="28"/>
                <w:szCs w:val="28"/>
              </w:rPr>
              <w:t>самоконтроль.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19E7" w:rsidRPr="000E21E1" w:rsidRDefault="001A19E7" w:rsidP="00175E02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19E7" w:rsidRPr="000E21E1" w:rsidRDefault="001A19E7" w:rsidP="00175E02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19E7" w:rsidRPr="000E21E1" w:rsidRDefault="001A19E7" w:rsidP="00175E02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A19E7" w:rsidRPr="000E21E1" w:rsidTr="000E21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34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19E7" w:rsidRPr="000E21E1" w:rsidRDefault="001A19E7" w:rsidP="00175E02">
            <w:pPr>
              <w:pStyle w:val="a4"/>
              <w:shd w:val="clear" w:color="auto" w:fill="auto"/>
              <w:spacing w:line="360" w:lineRule="auto"/>
              <w:ind w:left="160"/>
              <w:rPr>
                <w:sz w:val="28"/>
                <w:szCs w:val="28"/>
              </w:rPr>
            </w:pPr>
            <w:r w:rsidRPr="000E21E1">
              <w:rPr>
                <w:color w:val="000000"/>
                <w:sz w:val="28"/>
                <w:szCs w:val="28"/>
              </w:rPr>
              <w:t>(4-5 минут)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19E7" w:rsidRPr="000E21E1" w:rsidRDefault="001A19E7" w:rsidP="00175E02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19E7" w:rsidRPr="000E21E1" w:rsidRDefault="001A19E7" w:rsidP="00175E02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19E7" w:rsidRPr="000E21E1" w:rsidRDefault="001A19E7" w:rsidP="00175E02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A19E7" w:rsidRPr="000E21E1" w:rsidTr="000E21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34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19E7" w:rsidRPr="000E21E1" w:rsidRDefault="001A19E7" w:rsidP="00175E02">
            <w:pPr>
              <w:pStyle w:val="a4"/>
              <w:shd w:val="clear" w:color="auto" w:fill="auto"/>
              <w:spacing w:line="360" w:lineRule="auto"/>
              <w:ind w:left="160"/>
              <w:rPr>
                <w:sz w:val="28"/>
                <w:szCs w:val="28"/>
              </w:rPr>
            </w:pPr>
            <w:r w:rsidRPr="000E21E1">
              <w:rPr>
                <w:color w:val="000000"/>
                <w:sz w:val="28"/>
                <w:szCs w:val="28"/>
              </w:rPr>
              <w:t>Включение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19E7" w:rsidRPr="000E21E1" w:rsidRDefault="001A19E7" w:rsidP="00175E02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19E7" w:rsidRPr="000E21E1" w:rsidRDefault="001A19E7" w:rsidP="00175E02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19E7" w:rsidRPr="000E21E1" w:rsidRDefault="001A19E7" w:rsidP="00175E02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A19E7" w:rsidRPr="000E21E1" w:rsidTr="000E21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34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19E7" w:rsidRPr="000E21E1" w:rsidRDefault="001A19E7" w:rsidP="00175E02">
            <w:pPr>
              <w:pStyle w:val="a4"/>
              <w:shd w:val="clear" w:color="auto" w:fill="auto"/>
              <w:spacing w:line="360" w:lineRule="auto"/>
              <w:ind w:left="160"/>
              <w:rPr>
                <w:sz w:val="28"/>
                <w:szCs w:val="28"/>
              </w:rPr>
            </w:pPr>
            <w:r w:rsidRPr="000E21E1">
              <w:rPr>
                <w:color w:val="000000"/>
                <w:sz w:val="28"/>
                <w:szCs w:val="28"/>
              </w:rPr>
              <w:t>нового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19E7" w:rsidRPr="000E21E1" w:rsidRDefault="001A19E7" w:rsidP="00175E02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19E7" w:rsidRPr="000E21E1" w:rsidRDefault="001A19E7" w:rsidP="00175E02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19E7" w:rsidRPr="000E21E1" w:rsidRDefault="001A19E7" w:rsidP="00175E02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A19E7" w:rsidRPr="000E21E1" w:rsidTr="000E21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</w:trPr>
        <w:tc>
          <w:tcPr>
            <w:tcW w:w="34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19E7" w:rsidRPr="000E21E1" w:rsidRDefault="001A19E7" w:rsidP="00175E02">
            <w:pPr>
              <w:pStyle w:val="a4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0E21E1">
              <w:rPr>
                <w:color w:val="000000"/>
                <w:sz w:val="28"/>
                <w:szCs w:val="28"/>
              </w:rPr>
              <w:t>знания в систему знаний 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19E7" w:rsidRPr="000E21E1" w:rsidRDefault="001A19E7" w:rsidP="00175E02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19E7" w:rsidRPr="000E21E1" w:rsidRDefault="001A19E7" w:rsidP="00175E02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19E7" w:rsidRPr="000E21E1" w:rsidRDefault="001A19E7" w:rsidP="00175E02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A19E7" w:rsidRPr="000E21E1" w:rsidTr="000E21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34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19E7" w:rsidRPr="000E21E1" w:rsidRDefault="001A19E7" w:rsidP="00175E02">
            <w:pPr>
              <w:pStyle w:val="a4"/>
              <w:shd w:val="clear" w:color="auto" w:fill="auto"/>
              <w:spacing w:line="360" w:lineRule="auto"/>
              <w:ind w:left="160"/>
              <w:rPr>
                <w:sz w:val="28"/>
                <w:szCs w:val="28"/>
              </w:rPr>
            </w:pPr>
            <w:r w:rsidRPr="000E21E1">
              <w:rPr>
                <w:color w:val="000000"/>
                <w:sz w:val="28"/>
                <w:szCs w:val="28"/>
              </w:rPr>
              <w:t>повторение.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19E7" w:rsidRPr="000E21E1" w:rsidRDefault="001A19E7" w:rsidP="00175E02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19E7" w:rsidRPr="000E21E1" w:rsidRDefault="001A19E7" w:rsidP="00175E02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19E7" w:rsidRPr="000E21E1" w:rsidRDefault="001A19E7" w:rsidP="00175E02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A19E7" w:rsidRPr="000E21E1" w:rsidTr="000E21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34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19E7" w:rsidRDefault="001A19E7" w:rsidP="00175E02">
            <w:pPr>
              <w:pStyle w:val="a4"/>
              <w:shd w:val="clear" w:color="auto" w:fill="auto"/>
              <w:spacing w:line="360" w:lineRule="auto"/>
              <w:ind w:left="160"/>
              <w:rPr>
                <w:color w:val="000000"/>
                <w:sz w:val="28"/>
                <w:szCs w:val="28"/>
              </w:rPr>
            </w:pPr>
            <w:r w:rsidRPr="000E21E1">
              <w:rPr>
                <w:color w:val="000000"/>
                <w:sz w:val="28"/>
                <w:szCs w:val="28"/>
              </w:rPr>
              <w:t>(7-8 минут)</w:t>
            </w:r>
            <w:r w:rsidR="000E21E1">
              <w:rPr>
                <w:color w:val="000000"/>
                <w:sz w:val="28"/>
                <w:szCs w:val="28"/>
              </w:rPr>
              <w:t>.</w:t>
            </w:r>
          </w:p>
          <w:p w:rsidR="000E21E1" w:rsidRDefault="000E21E1" w:rsidP="00175E02">
            <w:pPr>
              <w:pStyle w:val="a4"/>
              <w:shd w:val="clear" w:color="auto" w:fill="auto"/>
              <w:spacing w:line="360" w:lineRule="auto"/>
              <w:ind w:left="160"/>
              <w:rPr>
                <w:color w:val="000000"/>
                <w:sz w:val="28"/>
                <w:szCs w:val="28"/>
              </w:rPr>
            </w:pPr>
          </w:p>
          <w:p w:rsidR="000E21E1" w:rsidRDefault="000E21E1" w:rsidP="00175E02">
            <w:pPr>
              <w:pStyle w:val="a4"/>
              <w:shd w:val="clear" w:color="auto" w:fill="auto"/>
              <w:spacing w:line="360" w:lineRule="auto"/>
              <w:ind w:left="160"/>
              <w:rPr>
                <w:color w:val="000000"/>
                <w:sz w:val="28"/>
                <w:szCs w:val="28"/>
              </w:rPr>
            </w:pPr>
          </w:p>
          <w:p w:rsidR="000E21E1" w:rsidRPr="000E21E1" w:rsidRDefault="000E21E1" w:rsidP="00175E02">
            <w:pPr>
              <w:pStyle w:val="a4"/>
              <w:shd w:val="clear" w:color="auto" w:fill="auto"/>
              <w:spacing w:line="360" w:lineRule="auto"/>
              <w:ind w:left="16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19E7" w:rsidRPr="000E21E1" w:rsidRDefault="001A19E7" w:rsidP="00175E02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19E7" w:rsidRPr="000E21E1" w:rsidRDefault="001A19E7" w:rsidP="00175E02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19E7" w:rsidRPr="000E21E1" w:rsidRDefault="001A19E7" w:rsidP="00175E02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A19E7" w:rsidRPr="000E21E1" w:rsidTr="000E21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34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19E7" w:rsidRPr="000E21E1" w:rsidRDefault="001A19E7" w:rsidP="00175E02">
            <w:pPr>
              <w:pStyle w:val="a4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0E21E1">
              <w:rPr>
                <w:color w:val="000000"/>
                <w:sz w:val="28"/>
                <w:szCs w:val="28"/>
              </w:rPr>
              <w:t>Рефлексия деятельности.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19E7" w:rsidRPr="000E21E1" w:rsidRDefault="001A19E7" w:rsidP="00175E02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19E7" w:rsidRPr="000E21E1" w:rsidRDefault="001A19E7" w:rsidP="00175E02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19E7" w:rsidRPr="000E21E1" w:rsidRDefault="001A19E7" w:rsidP="00175E02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A19E7" w:rsidRPr="000E21E1" w:rsidTr="000E21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3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19E7" w:rsidRPr="000E21E1" w:rsidRDefault="001A19E7" w:rsidP="00175E02">
            <w:pPr>
              <w:pStyle w:val="a4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0E21E1">
              <w:rPr>
                <w:color w:val="000000"/>
                <w:sz w:val="28"/>
                <w:szCs w:val="28"/>
              </w:rPr>
              <w:t>(Итог урока 2-3 минуты)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19E7" w:rsidRPr="000E21E1" w:rsidRDefault="001A19E7" w:rsidP="00175E02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19E7" w:rsidRPr="000E21E1" w:rsidRDefault="001A19E7" w:rsidP="00175E02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9E7" w:rsidRPr="000E21E1" w:rsidRDefault="001A19E7" w:rsidP="00175E02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175E02" w:rsidRPr="000E21E1" w:rsidRDefault="00175E02" w:rsidP="005E0B3B">
      <w:pPr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E21E1">
        <w:rPr>
          <w:rFonts w:ascii="Times New Roman" w:hAnsi="Times New Roman" w:cs="Times New Roman"/>
          <w:b/>
          <w:color w:val="auto"/>
          <w:sz w:val="28"/>
          <w:szCs w:val="28"/>
        </w:rPr>
        <w:t>7.</w:t>
      </w:r>
    </w:p>
    <w:p w:rsidR="001A19E7" w:rsidRPr="005E0B3B" w:rsidRDefault="00911388" w:rsidP="005E0B3B">
      <w:pPr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63500" distR="63500" simplePos="0" relativeHeight="251660288" behindDoc="1" locked="0" layoutInCell="1" allowOverlap="1">
                <wp:simplePos x="0" y="0"/>
                <wp:positionH relativeFrom="margin">
                  <wp:posOffset>6558280</wp:posOffset>
                </wp:positionH>
                <wp:positionV relativeFrom="margin">
                  <wp:posOffset>-120015</wp:posOffset>
                </wp:positionV>
                <wp:extent cx="165735" cy="127000"/>
                <wp:effectExtent l="1270" t="0" r="4445" b="0"/>
                <wp:wrapTopAndBottom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19E7" w:rsidRDefault="001A19E7">
                            <w:pPr>
                              <w:pStyle w:val="10"/>
                              <w:shd w:val="clear" w:color="auto" w:fill="auto"/>
                              <w:spacing w:line="200" w:lineRule="exact"/>
                              <w:ind w:left="100"/>
                            </w:pPr>
                            <w:r>
                              <w:rPr>
                                <w:rStyle w:val="10Exact"/>
                                <w:noProof w:val="0"/>
                                <w:color w:val="000000"/>
                              </w:rPr>
                              <w:t>\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516.4pt;margin-top:-9.45pt;width:13.05pt;height:10pt;z-index:-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" filled="f" stroked="f">
                <v:textbox style="mso-fit-shape-to-text:t" inset="0,0,0,0">
                  <w:txbxContent>
                    <w:p w:rsidR="001A19E7" w:rsidRDefault="001A19E7">
                      <w:pPr>
                        <w:pStyle w:val="10"/>
                        <w:shd w:val="clear" w:color="auto" w:fill="auto"/>
                        <w:spacing w:line="200" w:lineRule="exact"/>
                        <w:ind w:left="100"/>
                      </w:pPr>
                      <w:r>
                        <w:rPr>
                          <w:rStyle w:val="10Exact"/>
                          <w:noProof w:val="0"/>
                          <w:color w:val="000000"/>
                        </w:rPr>
                        <w:t>\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:rsidR="001A19E7" w:rsidRPr="005E0B3B" w:rsidRDefault="001A19E7" w:rsidP="005E0B3B">
      <w:pPr>
        <w:spacing w:line="360" w:lineRule="auto"/>
        <w:rPr>
          <w:rFonts w:ascii="Times New Roman" w:hAnsi="Times New Roman" w:cs="Times New Roman"/>
          <w:color w:val="auto"/>
        </w:rPr>
      </w:pPr>
    </w:p>
    <w:sectPr w:rsidR="001A19E7" w:rsidRPr="005E0B3B" w:rsidSect="005E0B3B">
      <w:footerReference w:type="default" r:id="rId11"/>
      <w:pgSz w:w="16838" w:h="23810"/>
      <w:pgMar w:top="1134" w:right="1134" w:bottom="1134" w:left="1134" w:header="0" w:footer="3" w:gutter="0"/>
      <w:pgNumType w:start="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5E9" w:rsidRDefault="00E035E9">
      <w:r>
        <w:separator/>
      </w:r>
    </w:p>
  </w:endnote>
  <w:endnote w:type="continuationSeparator" w:id="0">
    <w:p w:rsidR="00E035E9" w:rsidRDefault="00E03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E02" w:rsidRDefault="00175E02">
    <w:pPr>
      <w:pStyle w:val="ad"/>
      <w:jc w:val="center"/>
    </w:pPr>
  </w:p>
  <w:p w:rsidR="002813D6" w:rsidRDefault="002813D6">
    <w:pPr>
      <w:rPr>
        <w:color w:val="auto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9E7" w:rsidRDefault="00911388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7471410</wp:posOffset>
              </wp:positionH>
              <wp:positionV relativeFrom="page">
                <wp:posOffset>11871325</wp:posOffset>
              </wp:positionV>
              <wp:extent cx="69215" cy="146050"/>
              <wp:effectExtent l="3810" t="3175" r="317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19E7" w:rsidRDefault="001A19E7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88.3pt;margin-top:934.75pt;width:5.45pt;height:11.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" filled="f" stroked="f">
              <v:textbox style="mso-fit-shape-to-text:t" inset="0,0,0,0">
                <w:txbxContent>
                  <w:p w:rsidR="001A19E7" w:rsidRDefault="001A19E7">
                    <w:pPr>
                      <w:pStyle w:val="1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0D4" w:rsidRDefault="00A450D4">
    <w:pPr>
      <w:pStyle w:val="ad"/>
      <w:jc w:val="right"/>
    </w:pPr>
  </w:p>
  <w:p w:rsidR="001A19E7" w:rsidRDefault="001A19E7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5E9" w:rsidRDefault="00E035E9">
      <w:r>
        <w:separator/>
      </w:r>
    </w:p>
  </w:footnote>
  <w:footnote w:type="continuationSeparator" w:id="0">
    <w:p w:rsidR="00E035E9" w:rsidRDefault="00E03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09"/>
    <w:multiLevelType w:val="multilevel"/>
    <w:tmpl w:val="00000008"/>
    <w:lvl w:ilvl="0">
      <w:start w:val="6"/>
      <w:numFmt w:val="decimal"/>
      <w:lvlText w:val="%1."/>
      <w:lvlJc w:val="left"/>
      <w:rPr>
        <w:rFonts w:ascii="Comic Sans MS" w:hAnsi="Comic Sans MS" w:cs="Comic Sans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1">
      <w:start w:val="6"/>
      <w:numFmt w:val="decimal"/>
      <w:lvlText w:val="%1."/>
      <w:lvlJc w:val="left"/>
      <w:rPr>
        <w:rFonts w:ascii="Comic Sans MS" w:hAnsi="Comic Sans MS" w:cs="Comic Sans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2">
      <w:start w:val="6"/>
      <w:numFmt w:val="decimal"/>
      <w:lvlText w:val="%1."/>
      <w:lvlJc w:val="left"/>
      <w:rPr>
        <w:rFonts w:ascii="Comic Sans MS" w:hAnsi="Comic Sans MS" w:cs="Comic Sans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3">
      <w:start w:val="6"/>
      <w:numFmt w:val="decimal"/>
      <w:lvlText w:val="%1."/>
      <w:lvlJc w:val="left"/>
      <w:rPr>
        <w:rFonts w:ascii="Comic Sans MS" w:hAnsi="Comic Sans MS" w:cs="Comic Sans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4">
      <w:start w:val="6"/>
      <w:numFmt w:val="decimal"/>
      <w:lvlText w:val="%1."/>
      <w:lvlJc w:val="left"/>
      <w:rPr>
        <w:rFonts w:ascii="Comic Sans MS" w:hAnsi="Comic Sans MS" w:cs="Comic Sans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5">
      <w:start w:val="6"/>
      <w:numFmt w:val="decimal"/>
      <w:lvlText w:val="%1."/>
      <w:lvlJc w:val="left"/>
      <w:rPr>
        <w:rFonts w:ascii="Comic Sans MS" w:hAnsi="Comic Sans MS" w:cs="Comic Sans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6">
      <w:start w:val="6"/>
      <w:numFmt w:val="decimal"/>
      <w:lvlText w:val="%1."/>
      <w:lvlJc w:val="left"/>
      <w:rPr>
        <w:rFonts w:ascii="Comic Sans MS" w:hAnsi="Comic Sans MS" w:cs="Comic Sans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7">
      <w:start w:val="6"/>
      <w:numFmt w:val="decimal"/>
      <w:lvlText w:val="%1."/>
      <w:lvlJc w:val="left"/>
      <w:rPr>
        <w:rFonts w:ascii="Comic Sans MS" w:hAnsi="Comic Sans MS" w:cs="Comic Sans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8">
      <w:start w:val="6"/>
      <w:numFmt w:val="decimal"/>
      <w:lvlText w:val="%1."/>
      <w:lvlJc w:val="left"/>
      <w:rPr>
        <w:rFonts w:ascii="Comic Sans MS" w:hAnsi="Comic Sans MS" w:cs="Comic Sans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Comic Sans MS" w:hAnsi="Comic Sans MS" w:cs="Comic Sans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Comic Sans MS" w:hAnsi="Comic Sans MS" w:cs="Comic Sans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Comic Sans MS" w:hAnsi="Comic Sans MS" w:cs="Comic Sans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Comic Sans MS" w:hAnsi="Comic Sans MS" w:cs="Comic Sans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Comic Sans MS" w:hAnsi="Comic Sans MS" w:cs="Comic Sans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Comic Sans MS" w:hAnsi="Comic Sans MS" w:cs="Comic Sans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Comic Sans MS" w:hAnsi="Comic Sans MS" w:cs="Comic Sans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Comic Sans MS" w:hAnsi="Comic Sans MS" w:cs="Comic Sans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Comic Sans MS" w:hAnsi="Comic Sans MS" w:cs="Comic Sans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Comic Sans MS" w:hAnsi="Comic Sans MS" w:cs="Comic Sans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Comic Sans MS" w:hAnsi="Comic Sans MS" w:cs="Comic Sans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Comic Sans MS" w:hAnsi="Comic Sans MS" w:cs="Comic Sans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Comic Sans MS" w:hAnsi="Comic Sans MS" w:cs="Comic Sans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Comic Sans MS" w:hAnsi="Comic Sans MS" w:cs="Comic Sans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Comic Sans MS" w:hAnsi="Comic Sans MS" w:cs="Comic Sans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Comic Sans MS" w:hAnsi="Comic Sans MS" w:cs="Comic Sans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Comic Sans MS" w:hAnsi="Comic Sans MS" w:cs="Comic Sans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Comic Sans MS" w:hAnsi="Comic Sans MS" w:cs="Comic Sans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%1)"/>
      <w:lvlJc w:val="left"/>
      <w:rPr>
        <w:rFonts w:ascii="Comic Sans MS" w:hAnsi="Comic Sans MS" w:cs="Comic Sans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Comic Sans MS" w:hAnsi="Comic Sans MS" w:cs="Comic Sans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Comic Sans MS" w:hAnsi="Comic Sans MS" w:cs="Comic Sans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Comic Sans MS" w:hAnsi="Comic Sans MS" w:cs="Comic Sans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Comic Sans MS" w:hAnsi="Comic Sans MS" w:cs="Comic Sans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Comic Sans MS" w:hAnsi="Comic Sans MS" w:cs="Comic Sans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Comic Sans MS" w:hAnsi="Comic Sans MS" w:cs="Comic Sans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Comic Sans MS" w:hAnsi="Comic Sans MS" w:cs="Comic Sans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Comic Sans MS" w:hAnsi="Comic Sans MS" w:cs="Comic Sans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%1)"/>
      <w:lvlJc w:val="left"/>
      <w:rPr>
        <w:rFonts w:ascii="Comic Sans MS" w:hAnsi="Comic Sans MS" w:cs="Comic Sans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Comic Sans MS" w:hAnsi="Comic Sans MS" w:cs="Comic Sans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Comic Sans MS" w:hAnsi="Comic Sans MS" w:cs="Comic Sans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Comic Sans MS" w:hAnsi="Comic Sans MS" w:cs="Comic Sans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Comic Sans MS" w:hAnsi="Comic Sans MS" w:cs="Comic Sans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Comic Sans MS" w:hAnsi="Comic Sans MS" w:cs="Comic Sans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Comic Sans MS" w:hAnsi="Comic Sans MS" w:cs="Comic Sans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Comic Sans MS" w:hAnsi="Comic Sans MS" w:cs="Comic Sans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Comic Sans MS" w:hAnsi="Comic Sans MS" w:cs="Comic Sans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1">
    <w:nsid w:val="00000017"/>
    <w:multiLevelType w:val="multilevel"/>
    <w:tmpl w:val="00000016"/>
    <w:lvl w:ilvl="0">
      <w:start w:val="3"/>
      <w:numFmt w:val="decimal"/>
      <w:lvlText w:val="%1."/>
      <w:lvlJc w:val="left"/>
      <w:rPr>
        <w:rFonts w:ascii="Comic Sans MS" w:hAnsi="Comic Sans MS" w:cs="Comic Sans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3"/>
      <w:numFmt w:val="decimal"/>
      <w:lvlText w:val="%1."/>
      <w:lvlJc w:val="left"/>
      <w:rPr>
        <w:rFonts w:ascii="Comic Sans MS" w:hAnsi="Comic Sans MS" w:cs="Comic Sans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3"/>
      <w:numFmt w:val="decimal"/>
      <w:lvlText w:val="%1."/>
      <w:lvlJc w:val="left"/>
      <w:rPr>
        <w:rFonts w:ascii="Comic Sans MS" w:hAnsi="Comic Sans MS" w:cs="Comic Sans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3"/>
      <w:numFmt w:val="decimal"/>
      <w:lvlText w:val="%1."/>
      <w:lvlJc w:val="left"/>
      <w:rPr>
        <w:rFonts w:ascii="Comic Sans MS" w:hAnsi="Comic Sans MS" w:cs="Comic Sans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3"/>
      <w:numFmt w:val="decimal"/>
      <w:lvlText w:val="%1."/>
      <w:lvlJc w:val="left"/>
      <w:rPr>
        <w:rFonts w:ascii="Comic Sans MS" w:hAnsi="Comic Sans MS" w:cs="Comic Sans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3"/>
      <w:numFmt w:val="decimal"/>
      <w:lvlText w:val="%1."/>
      <w:lvlJc w:val="left"/>
      <w:rPr>
        <w:rFonts w:ascii="Comic Sans MS" w:hAnsi="Comic Sans MS" w:cs="Comic Sans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3"/>
      <w:numFmt w:val="decimal"/>
      <w:lvlText w:val="%1."/>
      <w:lvlJc w:val="left"/>
      <w:rPr>
        <w:rFonts w:ascii="Comic Sans MS" w:hAnsi="Comic Sans MS" w:cs="Comic Sans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3"/>
      <w:numFmt w:val="decimal"/>
      <w:lvlText w:val="%1."/>
      <w:lvlJc w:val="left"/>
      <w:rPr>
        <w:rFonts w:ascii="Comic Sans MS" w:hAnsi="Comic Sans MS" w:cs="Comic Sans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3"/>
      <w:numFmt w:val="decimal"/>
      <w:lvlText w:val="%1."/>
      <w:lvlJc w:val="left"/>
      <w:rPr>
        <w:rFonts w:ascii="Comic Sans MS" w:hAnsi="Comic Sans MS" w:cs="Comic Sans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%1)"/>
      <w:lvlJc w:val="left"/>
      <w:rPr>
        <w:rFonts w:ascii="Comic Sans MS" w:hAnsi="Comic Sans MS" w:cs="Comic Sans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Comic Sans MS" w:hAnsi="Comic Sans MS" w:cs="Comic Sans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Comic Sans MS" w:hAnsi="Comic Sans MS" w:cs="Comic Sans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Comic Sans MS" w:hAnsi="Comic Sans MS" w:cs="Comic Sans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Comic Sans MS" w:hAnsi="Comic Sans MS" w:cs="Comic Sans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Comic Sans MS" w:hAnsi="Comic Sans MS" w:cs="Comic Sans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Comic Sans MS" w:hAnsi="Comic Sans MS" w:cs="Comic Sans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Comic Sans MS" w:hAnsi="Comic Sans MS" w:cs="Comic Sans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Comic Sans MS" w:hAnsi="Comic Sans MS" w:cs="Comic Sans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decimal"/>
      <w:lvlText w:val="%1)"/>
      <w:lvlJc w:val="left"/>
      <w:rPr>
        <w:rFonts w:ascii="Comic Sans MS" w:hAnsi="Comic Sans MS" w:cs="Comic Sans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Comic Sans MS" w:hAnsi="Comic Sans MS" w:cs="Comic Sans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Comic Sans MS" w:hAnsi="Comic Sans MS" w:cs="Comic Sans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Comic Sans MS" w:hAnsi="Comic Sans MS" w:cs="Comic Sans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Comic Sans MS" w:hAnsi="Comic Sans MS" w:cs="Comic Sans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Comic Sans MS" w:hAnsi="Comic Sans MS" w:cs="Comic Sans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Comic Sans MS" w:hAnsi="Comic Sans MS" w:cs="Comic Sans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Comic Sans MS" w:hAnsi="Comic Sans MS" w:cs="Comic Sans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Comic Sans MS" w:hAnsi="Comic Sans MS" w:cs="Comic Sans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4">
    <w:nsid w:val="0000001D"/>
    <w:multiLevelType w:val="multilevel"/>
    <w:tmpl w:val="0000001C"/>
    <w:lvl w:ilvl="0">
      <w:start w:val="1"/>
      <w:numFmt w:val="decimal"/>
      <w:lvlText w:val="%1)"/>
      <w:lvlJc w:val="left"/>
      <w:rPr>
        <w:rFonts w:ascii="Comic Sans MS" w:hAnsi="Comic Sans MS" w:cs="Comic Sans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Comic Sans MS" w:hAnsi="Comic Sans MS" w:cs="Comic Sans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Comic Sans MS" w:hAnsi="Comic Sans MS" w:cs="Comic Sans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Comic Sans MS" w:hAnsi="Comic Sans MS" w:cs="Comic Sans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Comic Sans MS" w:hAnsi="Comic Sans MS" w:cs="Comic Sans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Comic Sans MS" w:hAnsi="Comic Sans MS" w:cs="Comic Sans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Comic Sans MS" w:hAnsi="Comic Sans MS" w:cs="Comic Sans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Comic Sans MS" w:hAnsi="Comic Sans MS" w:cs="Comic Sans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Comic Sans MS" w:hAnsi="Comic Sans MS" w:cs="Comic Sans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5">
    <w:nsid w:val="0000001F"/>
    <w:multiLevelType w:val="multilevel"/>
    <w:tmpl w:val="0000001E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6">
    <w:nsid w:val="00000021"/>
    <w:multiLevelType w:val="multilevel"/>
    <w:tmpl w:val="0000002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7">
    <w:nsid w:val="00000023"/>
    <w:multiLevelType w:val="multilevel"/>
    <w:tmpl w:val="00000022"/>
    <w:lvl w:ilvl="0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8">
    <w:nsid w:val="00000025"/>
    <w:multiLevelType w:val="multilevel"/>
    <w:tmpl w:val="0000002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9">
    <w:nsid w:val="00000027"/>
    <w:multiLevelType w:val="multilevel"/>
    <w:tmpl w:val="00000026"/>
    <w:lvl w:ilvl="0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0">
    <w:nsid w:val="00000029"/>
    <w:multiLevelType w:val="multilevel"/>
    <w:tmpl w:val="0000002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1">
    <w:nsid w:val="0000002B"/>
    <w:multiLevelType w:val="multilevel"/>
    <w:tmpl w:val="0000002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2">
    <w:nsid w:val="0000002D"/>
    <w:multiLevelType w:val="multilevel"/>
    <w:tmpl w:val="0000002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3">
    <w:nsid w:val="0000002F"/>
    <w:multiLevelType w:val="multilevel"/>
    <w:tmpl w:val="0000002E"/>
    <w:lvl w:ilvl="0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1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2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3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4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5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6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7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8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</w:abstractNum>
  <w:abstractNum w:abstractNumId="24">
    <w:nsid w:val="00000031"/>
    <w:multiLevelType w:val="multilevel"/>
    <w:tmpl w:val="00000030"/>
    <w:lvl w:ilvl="0">
      <w:start w:val="6"/>
      <w:numFmt w:val="decimal"/>
      <w:lvlText w:val="%1."/>
      <w:lvlJc w:val="left"/>
      <w:rPr>
        <w:rFonts w:ascii="Comic Sans MS" w:hAnsi="Comic Sans MS" w:cs="Comic Sans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1">
      <w:start w:val="6"/>
      <w:numFmt w:val="decimal"/>
      <w:lvlText w:val="%1."/>
      <w:lvlJc w:val="left"/>
      <w:rPr>
        <w:rFonts w:ascii="Comic Sans MS" w:hAnsi="Comic Sans MS" w:cs="Comic Sans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2">
      <w:start w:val="6"/>
      <w:numFmt w:val="decimal"/>
      <w:lvlText w:val="%1."/>
      <w:lvlJc w:val="left"/>
      <w:rPr>
        <w:rFonts w:ascii="Comic Sans MS" w:hAnsi="Comic Sans MS" w:cs="Comic Sans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3">
      <w:start w:val="6"/>
      <w:numFmt w:val="decimal"/>
      <w:lvlText w:val="%1."/>
      <w:lvlJc w:val="left"/>
      <w:rPr>
        <w:rFonts w:ascii="Comic Sans MS" w:hAnsi="Comic Sans MS" w:cs="Comic Sans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4">
      <w:start w:val="6"/>
      <w:numFmt w:val="decimal"/>
      <w:lvlText w:val="%1."/>
      <w:lvlJc w:val="left"/>
      <w:rPr>
        <w:rFonts w:ascii="Comic Sans MS" w:hAnsi="Comic Sans MS" w:cs="Comic Sans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5">
      <w:start w:val="6"/>
      <w:numFmt w:val="decimal"/>
      <w:lvlText w:val="%1."/>
      <w:lvlJc w:val="left"/>
      <w:rPr>
        <w:rFonts w:ascii="Comic Sans MS" w:hAnsi="Comic Sans MS" w:cs="Comic Sans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6">
      <w:start w:val="6"/>
      <w:numFmt w:val="decimal"/>
      <w:lvlText w:val="%1."/>
      <w:lvlJc w:val="left"/>
      <w:rPr>
        <w:rFonts w:ascii="Comic Sans MS" w:hAnsi="Comic Sans MS" w:cs="Comic Sans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7">
      <w:start w:val="6"/>
      <w:numFmt w:val="decimal"/>
      <w:lvlText w:val="%1."/>
      <w:lvlJc w:val="left"/>
      <w:rPr>
        <w:rFonts w:ascii="Comic Sans MS" w:hAnsi="Comic Sans MS" w:cs="Comic Sans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8">
      <w:start w:val="6"/>
      <w:numFmt w:val="decimal"/>
      <w:lvlText w:val="%1."/>
      <w:lvlJc w:val="left"/>
      <w:rPr>
        <w:rFonts w:ascii="Comic Sans MS" w:hAnsi="Comic Sans MS" w:cs="Comic Sans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</w:abstractNum>
  <w:abstractNum w:abstractNumId="25">
    <w:nsid w:val="00000033"/>
    <w:multiLevelType w:val="multilevel"/>
    <w:tmpl w:val="0000003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</w:abstractNum>
  <w:abstractNum w:abstractNumId="26">
    <w:nsid w:val="00000035"/>
    <w:multiLevelType w:val="multilevel"/>
    <w:tmpl w:val="0000003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</w:abstractNum>
  <w:abstractNum w:abstractNumId="27">
    <w:nsid w:val="152D1140"/>
    <w:multiLevelType w:val="multilevel"/>
    <w:tmpl w:val="73863ED0"/>
    <w:lvl w:ilvl="0">
      <w:start w:val="2"/>
      <w:numFmt w:val="decimal"/>
      <w:lvlText w:val="%1)"/>
      <w:lvlJc w:val="left"/>
      <w:pPr>
        <w:ind w:left="0" w:firstLine="0"/>
      </w:pPr>
      <w:rPr>
        <w:rFonts w:ascii="Comic Sans MS" w:hAnsi="Comic Sans MS" w:cs="Comic Sans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Comic Sans MS" w:hAnsi="Comic Sans MS" w:cs="Comic Sans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Comic Sans MS" w:hAnsi="Comic Sans MS" w:cs="Comic Sans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Comic Sans MS" w:hAnsi="Comic Sans MS" w:cs="Comic Sans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Comic Sans MS" w:hAnsi="Comic Sans MS" w:cs="Comic Sans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Comic Sans MS" w:hAnsi="Comic Sans MS" w:cs="Comic Sans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Comic Sans MS" w:hAnsi="Comic Sans MS" w:cs="Comic Sans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Comic Sans MS" w:hAnsi="Comic Sans MS" w:cs="Comic Sans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Comic Sans MS" w:hAnsi="Comic Sans MS" w:cs="Comic Sans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8">
    <w:nsid w:val="54743262"/>
    <w:multiLevelType w:val="multilevel"/>
    <w:tmpl w:val="0000000A"/>
    <w:lvl w:ilvl="0">
      <w:start w:val="1"/>
      <w:numFmt w:val="decimal"/>
      <w:lvlText w:val="%1)"/>
      <w:lvlJc w:val="left"/>
      <w:rPr>
        <w:rFonts w:ascii="Comic Sans MS" w:hAnsi="Comic Sans MS" w:cs="Comic Sans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Comic Sans MS" w:hAnsi="Comic Sans MS" w:cs="Comic Sans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Comic Sans MS" w:hAnsi="Comic Sans MS" w:cs="Comic Sans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Comic Sans MS" w:hAnsi="Comic Sans MS" w:cs="Comic Sans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Comic Sans MS" w:hAnsi="Comic Sans MS" w:cs="Comic Sans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Comic Sans MS" w:hAnsi="Comic Sans MS" w:cs="Comic Sans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Comic Sans MS" w:hAnsi="Comic Sans MS" w:cs="Comic Sans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Comic Sans MS" w:hAnsi="Comic Sans MS" w:cs="Comic Sans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Comic Sans MS" w:hAnsi="Comic Sans MS" w:cs="Comic Sans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8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A2C"/>
    <w:rsid w:val="000E21E1"/>
    <w:rsid w:val="00175E02"/>
    <w:rsid w:val="001A19E7"/>
    <w:rsid w:val="002813D6"/>
    <w:rsid w:val="00313A2C"/>
    <w:rsid w:val="003A70EA"/>
    <w:rsid w:val="00567AC6"/>
    <w:rsid w:val="005E0B3B"/>
    <w:rsid w:val="006410BB"/>
    <w:rsid w:val="00911388"/>
    <w:rsid w:val="00A450D4"/>
    <w:rsid w:val="00E0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rFonts w:cs="Times New Roman"/>
      <w:color w:val="0066CC"/>
      <w:u w:val="single"/>
    </w:rPr>
  </w:style>
  <w:style w:type="character" w:customStyle="1" w:styleId="6Exact">
    <w:name w:val="Основной текст (6) Exact"/>
    <w:link w:val="6"/>
    <w:uiPriority w:val="99"/>
    <w:locked/>
    <w:rPr>
      <w:rFonts w:ascii="Malgun Gothic" w:eastAsia="Malgun Gothic" w:cs="Malgun Gothic"/>
      <w:noProof/>
      <w:sz w:val="18"/>
      <w:szCs w:val="18"/>
      <w:u w:val="none"/>
    </w:rPr>
  </w:style>
  <w:style w:type="character" w:customStyle="1" w:styleId="9Exact">
    <w:name w:val="Основной текст (9) Exact"/>
    <w:link w:val="9"/>
    <w:uiPriority w:val="99"/>
    <w:locked/>
    <w:rPr>
      <w:rFonts w:ascii="Century Schoolbook" w:hAnsi="Century Schoolbook" w:cs="Century Schoolbook"/>
      <w:b/>
      <w:bCs/>
      <w:noProof/>
      <w:sz w:val="23"/>
      <w:szCs w:val="23"/>
      <w:u w:val="none"/>
    </w:rPr>
  </w:style>
  <w:style w:type="character" w:customStyle="1" w:styleId="10Exact">
    <w:name w:val="Основной текст (10) Exact"/>
    <w:link w:val="10"/>
    <w:uiPriority w:val="99"/>
    <w:locked/>
    <w:rPr>
      <w:rFonts w:ascii="Gungsuh" w:eastAsia="Gungsuh" w:cs="Gungsuh"/>
      <w:noProof/>
      <w:sz w:val="20"/>
      <w:szCs w:val="20"/>
      <w:u w:val="none"/>
    </w:rPr>
  </w:style>
  <w:style w:type="character" w:customStyle="1" w:styleId="1">
    <w:name w:val="Основной текст Знак1"/>
    <w:link w:val="a4"/>
    <w:uiPriority w:val="99"/>
    <w:locked/>
    <w:rPr>
      <w:rFonts w:ascii="Times New Roman" w:hAnsi="Times New Roman" w:cs="Times New Roman"/>
      <w:sz w:val="23"/>
      <w:szCs w:val="23"/>
      <w:u w:val="none"/>
    </w:rPr>
  </w:style>
  <w:style w:type="character" w:customStyle="1" w:styleId="a5">
    <w:name w:val="Колонтитул_"/>
    <w:link w:val="11"/>
    <w:uiPriority w:val="99"/>
    <w:locked/>
    <w:rPr>
      <w:rFonts w:ascii="Times New Roman" w:hAnsi="Times New Roman" w:cs="Times New Roman"/>
      <w:b/>
      <w:bCs/>
      <w:noProof/>
      <w:sz w:val="20"/>
      <w:szCs w:val="20"/>
      <w:u w:val="none"/>
    </w:rPr>
  </w:style>
  <w:style w:type="character" w:customStyle="1" w:styleId="a6">
    <w:name w:val="Колонтитул"/>
    <w:uiPriority w:val="99"/>
  </w:style>
  <w:style w:type="character" w:customStyle="1" w:styleId="2">
    <w:name w:val="Основной текст (2)_"/>
    <w:link w:val="21"/>
    <w:uiPriority w:val="99"/>
    <w:locked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3">
    <w:name w:val="Основной текст (3)_"/>
    <w:link w:val="30"/>
    <w:uiPriority w:val="99"/>
    <w:locked/>
    <w:rPr>
      <w:rFonts w:ascii="Comic Sans MS" w:hAnsi="Comic Sans MS" w:cs="Comic Sans MS"/>
      <w:sz w:val="17"/>
      <w:szCs w:val="17"/>
      <w:u w:val="none"/>
    </w:rPr>
  </w:style>
  <w:style w:type="character" w:customStyle="1" w:styleId="4">
    <w:name w:val="Основной текст (4)_"/>
    <w:link w:val="41"/>
    <w:uiPriority w:val="99"/>
    <w:locked/>
    <w:rPr>
      <w:rFonts w:ascii="Comic Sans MS" w:hAnsi="Comic Sans MS" w:cs="Comic Sans MS"/>
      <w:b/>
      <w:bCs/>
      <w:sz w:val="17"/>
      <w:szCs w:val="17"/>
      <w:u w:val="none"/>
    </w:rPr>
  </w:style>
  <w:style w:type="character" w:customStyle="1" w:styleId="40">
    <w:name w:val="Основной текст (4)"/>
    <w:uiPriority w:val="99"/>
    <w:rPr>
      <w:rFonts w:ascii="Comic Sans MS" w:hAnsi="Comic Sans MS" w:cs="Comic Sans MS"/>
      <w:b/>
      <w:bCs/>
      <w:sz w:val="17"/>
      <w:szCs w:val="17"/>
      <w:u w:val="single"/>
    </w:rPr>
  </w:style>
  <w:style w:type="character" w:customStyle="1" w:styleId="5">
    <w:name w:val="Основной текст (5)_"/>
    <w:link w:val="50"/>
    <w:uiPriority w:val="99"/>
    <w:locked/>
    <w:rPr>
      <w:rFonts w:ascii="Comic Sans MS" w:hAnsi="Comic Sans MS" w:cs="Comic Sans MS"/>
      <w:sz w:val="17"/>
      <w:szCs w:val="17"/>
      <w:u w:val="none"/>
    </w:rPr>
  </w:style>
  <w:style w:type="character" w:customStyle="1" w:styleId="20">
    <w:name w:val="Основной текст (2)"/>
    <w:uiPriority w:val="99"/>
    <w:rPr>
      <w:rFonts w:ascii="Times New Roman" w:hAnsi="Times New Roman" w:cs="Times New Roman"/>
      <w:b/>
      <w:bCs/>
      <w:sz w:val="23"/>
      <w:szCs w:val="23"/>
      <w:u w:val="single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line="269" w:lineRule="exact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a7">
    <w:name w:val="Основной текст Знак"/>
    <w:uiPriority w:val="99"/>
    <w:semiHidden/>
    <w:rPr>
      <w:color w:val="000000"/>
    </w:rPr>
  </w:style>
  <w:style w:type="character" w:customStyle="1" w:styleId="22">
    <w:name w:val="Основной текст Знак2"/>
    <w:uiPriority w:val="99"/>
    <w:semiHidden/>
    <w:rPr>
      <w:rFonts w:cs="Courier New"/>
      <w:color w:val="000000"/>
    </w:rPr>
  </w:style>
  <w:style w:type="character" w:customStyle="1" w:styleId="MalgunGothic">
    <w:name w:val="Основной текст + Malgun Gothic"/>
    <w:aliases w:val="12 pt,Полужирный,Курсив"/>
    <w:uiPriority w:val="99"/>
    <w:rPr>
      <w:rFonts w:ascii="Malgun Gothic" w:eastAsia="Malgun Gothic" w:hAnsi="Times New Roman" w:cs="Malgun Gothic"/>
      <w:b/>
      <w:bCs/>
      <w:i/>
      <w:iCs/>
      <w:noProof/>
      <w:sz w:val="24"/>
      <w:szCs w:val="24"/>
      <w:u w:val="none"/>
    </w:rPr>
  </w:style>
  <w:style w:type="character" w:customStyle="1" w:styleId="2pt">
    <w:name w:val="Основной текст + Интервал 2 pt"/>
    <w:uiPriority w:val="99"/>
    <w:rPr>
      <w:rFonts w:ascii="Times New Roman" w:hAnsi="Times New Roman" w:cs="Times New Roman"/>
      <w:spacing w:val="40"/>
      <w:sz w:val="23"/>
      <w:szCs w:val="23"/>
      <w:u w:val="none"/>
    </w:rPr>
  </w:style>
  <w:style w:type="character" w:customStyle="1" w:styleId="12">
    <w:name w:val="Заголовок №1_"/>
    <w:link w:val="13"/>
    <w:uiPriority w:val="99"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111">
    <w:name w:val="Заголовок №1 + 11"/>
    <w:aliases w:val="5 pt"/>
    <w:uiPriority w:val="99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23">
    <w:name w:val="Основной текст (2)3"/>
    <w:uiPriority w:val="99"/>
  </w:style>
  <w:style w:type="character" w:customStyle="1" w:styleId="43">
    <w:name w:val="Основной текст (4)3"/>
    <w:uiPriority w:val="99"/>
    <w:rPr>
      <w:rFonts w:ascii="Comic Sans MS" w:hAnsi="Comic Sans MS" w:cs="Comic Sans MS"/>
      <w:b/>
      <w:bCs/>
      <w:sz w:val="17"/>
      <w:szCs w:val="17"/>
      <w:u w:val="single"/>
    </w:rPr>
  </w:style>
  <w:style w:type="character" w:customStyle="1" w:styleId="42">
    <w:name w:val="Основной текст (4)2"/>
    <w:uiPriority w:val="99"/>
  </w:style>
  <w:style w:type="character" w:customStyle="1" w:styleId="44">
    <w:name w:val="Основной текст (4) + Не полужирный"/>
    <w:uiPriority w:val="99"/>
    <w:rPr>
      <w:rFonts w:ascii="Comic Sans MS" w:hAnsi="Comic Sans MS" w:cs="Comic Sans MS"/>
      <w:b w:val="0"/>
      <w:bCs w:val="0"/>
      <w:sz w:val="17"/>
      <w:szCs w:val="17"/>
      <w:u w:val="single"/>
    </w:rPr>
  </w:style>
  <w:style w:type="character" w:customStyle="1" w:styleId="ComicSansMS">
    <w:name w:val="Основной текст + Comic Sans MS"/>
    <w:aliases w:val="8,5 pt4"/>
    <w:uiPriority w:val="99"/>
    <w:rPr>
      <w:rFonts w:ascii="Comic Sans MS" w:hAnsi="Comic Sans MS" w:cs="Comic Sans MS"/>
      <w:sz w:val="17"/>
      <w:szCs w:val="17"/>
      <w:u w:val="none"/>
      <w:lang w:val="en-US" w:eastAsia="en-US"/>
    </w:rPr>
  </w:style>
  <w:style w:type="character" w:customStyle="1" w:styleId="7">
    <w:name w:val="Основной текст (7)_"/>
    <w:link w:val="71"/>
    <w:uiPriority w:val="99"/>
    <w:locked/>
    <w:rPr>
      <w:rFonts w:ascii="Times New Roman" w:hAnsi="Times New Roman" w:cs="Times New Roman"/>
      <w:sz w:val="18"/>
      <w:szCs w:val="18"/>
      <w:u w:val="none"/>
    </w:rPr>
  </w:style>
  <w:style w:type="character" w:customStyle="1" w:styleId="70">
    <w:name w:val="Основной текст (7)"/>
    <w:uiPriority w:val="99"/>
    <w:rPr>
      <w:rFonts w:ascii="Times New Roman" w:hAnsi="Times New Roman" w:cs="Times New Roman"/>
      <w:sz w:val="18"/>
      <w:szCs w:val="18"/>
      <w:u w:val="single"/>
    </w:rPr>
  </w:style>
  <w:style w:type="character" w:customStyle="1" w:styleId="120">
    <w:name w:val="Заголовок №1 (2)_"/>
    <w:link w:val="121"/>
    <w:uiPriority w:val="99"/>
    <w:locked/>
    <w:rPr>
      <w:rFonts w:ascii="Times New Roman" w:hAnsi="Times New Roman" w:cs="Times New Roman"/>
      <w:b/>
      <w:bCs/>
      <w:i/>
      <w:iCs/>
      <w:sz w:val="32"/>
      <w:szCs w:val="32"/>
      <w:u w:val="none"/>
    </w:rPr>
  </w:style>
  <w:style w:type="character" w:customStyle="1" w:styleId="24">
    <w:name w:val="Заголовок №2_"/>
    <w:link w:val="25"/>
    <w:uiPriority w:val="99"/>
    <w:locked/>
    <w:rPr>
      <w:rFonts w:ascii="Arial Unicode MS" w:eastAsia="Arial Unicode MS" w:cs="Arial Unicode MS"/>
      <w:sz w:val="23"/>
      <w:szCs w:val="23"/>
      <w:u w:val="none"/>
    </w:rPr>
  </w:style>
  <w:style w:type="character" w:customStyle="1" w:styleId="217">
    <w:name w:val="Заголовок №2 + 17"/>
    <w:aliases w:val="5 pt3"/>
    <w:uiPriority w:val="99"/>
    <w:rPr>
      <w:rFonts w:ascii="Arial Unicode MS" w:eastAsia="Arial Unicode MS" w:cs="Arial Unicode MS"/>
      <w:sz w:val="35"/>
      <w:szCs w:val="35"/>
      <w:u w:val="none"/>
    </w:rPr>
  </w:style>
  <w:style w:type="character" w:customStyle="1" w:styleId="31">
    <w:name w:val="Заголовок №3_"/>
    <w:link w:val="32"/>
    <w:uiPriority w:val="99"/>
    <w:locked/>
    <w:rPr>
      <w:rFonts w:ascii="Arial Unicode MS" w:eastAsia="Arial Unicode MS" w:cs="Arial Unicode MS"/>
      <w:sz w:val="23"/>
      <w:szCs w:val="23"/>
      <w:u w:val="none"/>
    </w:rPr>
  </w:style>
  <w:style w:type="character" w:customStyle="1" w:styleId="7ArialUnicodeMS">
    <w:name w:val="Основной текст (7) + Arial Unicode MS"/>
    <w:aliases w:val="8 pt"/>
    <w:uiPriority w:val="99"/>
    <w:rPr>
      <w:rFonts w:ascii="Arial Unicode MS" w:eastAsia="Arial Unicode MS" w:hAnsi="Times New Roman" w:cs="Arial Unicode MS"/>
      <w:sz w:val="16"/>
      <w:szCs w:val="16"/>
      <w:u w:val="none"/>
    </w:rPr>
  </w:style>
  <w:style w:type="character" w:customStyle="1" w:styleId="220">
    <w:name w:val="Основной текст (2)2"/>
    <w:uiPriority w:val="99"/>
    <w:rPr>
      <w:rFonts w:ascii="Times New Roman" w:hAnsi="Times New Roman" w:cs="Times New Roman"/>
      <w:b/>
      <w:bCs/>
      <w:sz w:val="23"/>
      <w:szCs w:val="23"/>
      <w:u w:val="single"/>
    </w:rPr>
  </w:style>
  <w:style w:type="character" w:customStyle="1" w:styleId="8">
    <w:name w:val="Основной текст (8)_"/>
    <w:link w:val="81"/>
    <w:uiPriority w:val="99"/>
    <w:locked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80">
    <w:name w:val="Основной текст (8)"/>
    <w:uiPriority w:val="99"/>
    <w:rPr>
      <w:rFonts w:ascii="Times New Roman" w:hAnsi="Times New Roman" w:cs="Times New Roman"/>
      <w:b/>
      <w:bCs/>
      <w:sz w:val="21"/>
      <w:szCs w:val="21"/>
      <w:u w:val="single"/>
    </w:rPr>
  </w:style>
  <w:style w:type="character" w:customStyle="1" w:styleId="0pt">
    <w:name w:val="Основной текст + Интервал 0 pt"/>
    <w:uiPriority w:val="99"/>
    <w:rPr>
      <w:rFonts w:ascii="Times New Roman" w:hAnsi="Times New Roman" w:cs="Times New Roman"/>
      <w:spacing w:val="10"/>
      <w:sz w:val="23"/>
      <w:szCs w:val="23"/>
      <w:u w:val="none"/>
    </w:rPr>
  </w:style>
  <w:style w:type="character" w:customStyle="1" w:styleId="9pt">
    <w:name w:val="Основной текст + 9 pt"/>
    <w:aliases w:val="Интервал 0 pt"/>
    <w:uiPriority w:val="99"/>
    <w:rPr>
      <w:rFonts w:ascii="Times New Roman" w:hAnsi="Times New Roman" w:cs="Times New Roman"/>
      <w:spacing w:val="10"/>
      <w:sz w:val="18"/>
      <w:szCs w:val="18"/>
      <w:u w:val="none"/>
    </w:rPr>
  </w:style>
  <w:style w:type="character" w:customStyle="1" w:styleId="82">
    <w:name w:val="Основной текст (8)2"/>
    <w:uiPriority w:val="99"/>
    <w:rPr>
      <w:rFonts w:ascii="Times New Roman" w:hAnsi="Times New Roman" w:cs="Times New Roman"/>
      <w:b/>
      <w:bCs/>
      <w:sz w:val="21"/>
      <w:szCs w:val="21"/>
      <w:u w:val="single"/>
    </w:rPr>
  </w:style>
  <w:style w:type="character" w:customStyle="1" w:styleId="8ComicSansMS">
    <w:name w:val="Основной текст (8) + Comic Sans MS"/>
    <w:aliases w:val="81,5 pt2,Не полужирный"/>
    <w:uiPriority w:val="99"/>
    <w:rPr>
      <w:rFonts w:ascii="Comic Sans MS" w:hAnsi="Comic Sans MS" w:cs="Comic Sans MS"/>
      <w:b w:val="0"/>
      <w:bCs w:val="0"/>
      <w:sz w:val="17"/>
      <w:szCs w:val="17"/>
      <w:u w:val="single"/>
    </w:rPr>
  </w:style>
  <w:style w:type="character" w:customStyle="1" w:styleId="70pt">
    <w:name w:val="Основной текст (7) + Интервал 0 pt"/>
    <w:uiPriority w:val="99"/>
    <w:rPr>
      <w:rFonts w:ascii="Times New Roman" w:hAnsi="Times New Roman" w:cs="Times New Roman"/>
      <w:spacing w:val="10"/>
      <w:sz w:val="18"/>
      <w:szCs w:val="18"/>
      <w:u w:val="none"/>
    </w:rPr>
  </w:style>
  <w:style w:type="character" w:customStyle="1" w:styleId="20pt">
    <w:name w:val="Основной текст (2) + Интервал 0 pt"/>
    <w:uiPriority w:val="99"/>
    <w:rPr>
      <w:rFonts w:ascii="Times New Roman" w:hAnsi="Times New Roman" w:cs="Times New Roman"/>
      <w:b/>
      <w:bCs/>
      <w:spacing w:val="10"/>
      <w:sz w:val="23"/>
      <w:szCs w:val="23"/>
      <w:u w:val="none"/>
    </w:rPr>
  </w:style>
  <w:style w:type="character" w:customStyle="1" w:styleId="26">
    <w:name w:val="Основной текст (2) + Не полужирный"/>
    <w:aliases w:val="Интервал 0 pt2"/>
    <w:uiPriority w:val="99"/>
    <w:rPr>
      <w:rFonts w:ascii="Times New Roman" w:hAnsi="Times New Roman" w:cs="Times New Roman"/>
      <w:b w:val="0"/>
      <w:bCs w:val="0"/>
      <w:spacing w:val="10"/>
      <w:sz w:val="23"/>
      <w:szCs w:val="23"/>
      <w:u w:val="none"/>
    </w:rPr>
  </w:style>
  <w:style w:type="character" w:customStyle="1" w:styleId="100">
    <w:name w:val="Основной текст + 10"/>
    <w:aliases w:val="5 pt1,Полужирный1"/>
    <w:uiPriority w:val="99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a8">
    <w:name w:val="Основной текст + Полужирный"/>
    <w:aliases w:val="Интервал 0 pt1"/>
    <w:uiPriority w:val="99"/>
    <w:rPr>
      <w:rFonts w:ascii="Times New Roman" w:hAnsi="Times New Roman" w:cs="Times New Roman"/>
      <w:b/>
      <w:bCs/>
      <w:spacing w:val="10"/>
      <w:sz w:val="23"/>
      <w:szCs w:val="23"/>
      <w:u w:val="none"/>
    </w:rPr>
  </w:style>
  <w:style w:type="character" w:customStyle="1" w:styleId="a9">
    <w:name w:val="Подпись к таблице_"/>
    <w:link w:val="14"/>
    <w:uiPriority w:val="99"/>
    <w:locked/>
    <w:rPr>
      <w:rFonts w:ascii="Times New Roman" w:hAnsi="Times New Roman" w:cs="Times New Roman"/>
      <w:sz w:val="23"/>
      <w:szCs w:val="23"/>
      <w:u w:val="none"/>
    </w:rPr>
  </w:style>
  <w:style w:type="character" w:customStyle="1" w:styleId="aa">
    <w:name w:val="Подпись к таблице"/>
    <w:uiPriority w:val="99"/>
    <w:rPr>
      <w:rFonts w:ascii="Times New Roman" w:hAnsi="Times New Roman" w:cs="Times New Roman"/>
      <w:sz w:val="23"/>
      <w:szCs w:val="23"/>
      <w:u w:val="single"/>
    </w:rPr>
  </w:style>
  <w:style w:type="character" w:customStyle="1" w:styleId="15">
    <w:name w:val="Основной текст + Полужирный1"/>
    <w:uiPriority w:val="99"/>
    <w:rPr>
      <w:rFonts w:ascii="Times New Roman" w:hAnsi="Times New Roman" w:cs="Times New Roman"/>
      <w:b/>
      <w:bCs/>
      <w:sz w:val="23"/>
      <w:szCs w:val="23"/>
      <w:u w:val="none"/>
    </w:rPr>
  </w:style>
  <w:style w:type="paragraph" w:customStyle="1" w:styleId="6">
    <w:name w:val="Основной текст (6)"/>
    <w:basedOn w:val="a"/>
    <w:link w:val="6Exact"/>
    <w:uiPriority w:val="99"/>
    <w:pPr>
      <w:shd w:val="clear" w:color="auto" w:fill="FFFFFF"/>
      <w:spacing w:line="240" w:lineRule="atLeast"/>
    </w:pPr>
    <w:rPr>
      <w:rFonts w:ascii="Malgun Gothic" w:eastAsia="Malgun Gothic" w:cs="Malgun Gothic"/>
      <w:noProof/>
      <w:color w:val="auto"/>
      <w:sz w:val="18"/>
      <w:szCs w:val="18"/>
    </w:rPr>
  </w:style>
  <w:style w:type="paragraph" w:customStyle="1" w:styleId="9">
    <w:name w:val="Основной текст (9)"/>
    <w:basedOn w:val="a"/>
    <w:link w:val="9Exact"/>
    <w:uiPriority w:val="99"/>
    <w:pPr>
      <w:shd w:val="clear" w:color="auto" w:fill="FFFFFF"/>
      <w:spacing w:line="240" w:lineRule="atLeast"/>
    </w:pPr>
    <w:rPr>
      <w:rFonts w:ascii="Century Schoolbook" w:hAnsi="Century Schoolbook" w:cs="Century Schoolbook"/>
      <w:b/>
      <w:bCs/>
      <w:noProof/>
      <w:color w:val="auto"/>
      <w:sz w:val="23"/>
      <w:szCs w:val="23"/>
    </w:rPr>
  </w:style>
  <w:style w:type="paragraph" w:customStyle="1" w:styleId="10">
    <w:name w:val="Основной текст (10)"/>
    <w:basedOn w:val="a"/>
    <w:link w:val="10Exact"/>
    <w:uiPriority w:val="99"/>
    <w:pPr>
      <w:shd w:val="clear" w:color="auto" w:fill="FFFFFF"/>
      <w:spacing w:line="240" w:lineRule="atLeast"/>
    </w:pPr>
    <w:rPr>
      <w:rFonts w:ascii="Gungsuh" w:eastAsia="Gungsuh" w:cs="Gungsuh"/>
      <w:noProof/>
      <w:color w:val="auto"/>
      <w:sz w:val="20"/>
      <w:szCs w:val="20"/>
    </w:rPr>
  </w:style>
  <w:style w:type="paragraph" w:customStyle="1" w:styleId="11">
    <w:name w:val="Колонтитул1"/>
    <w:basedOn w:val="a"/>
    <w:link w:val="a5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noProof/>
      <w:color w:val="auto"/>
      <w:sz w:val="20"/>
      <w:szCs w:val="20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after="120" w:line="240" w:lineRule="atLeast"/>
      <w:jc w:val="center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300" w:line="240" w:lineRule="atLeast"/>
      <w:jc w:val="both"/>
    </w:pPr>
    <w:rPr>
      <w:rFonts w:ascii="Comic Sans MS" w:hAnsi="Comic Sans MS" w:cs="Comic Sans MS"/>
      <w:color w:val="auto"/>
      <w:sz w:val="17"/>
      <w:szCs w:val="17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before="300" w:line="250" w:lineRule="exact"/>
      <w:jc w:val="both"/>
    </w:pPr>
    <w:rPr>
      <w:rFonts w:ascii="Comic Sans MS" w:hAnsi="Comic Sans MS" w:cs="Comic Sans MS"/>
      <w:b/>
      <w:bCs/>
      <w:color w:val="auto"/>
      <w:sz w:val="17"/>
      <w:szCs w:val="17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line="250" w:lineRule="exact"/>
      <w:jc w:val="both"/>
    </w:pPr>
    <w:rPr>
      <w:rFonts w:ascii="Comic Sans MS" w:hAnsi="Comic Sans MS" w:cs="Comic Sans MS"/>
      <w:color w:val="auto"/>
      <w:sz w:val="17"/>
      <w:szCs w:val="17"/>
    </w:rPr>
  </w:style>
  <w:style w:type="paragraph" w:customStyle="1" w:styleId="13">
    <w:name w:val="Заголовок №1"/>
    <w:basedOn w:val="a"/>
    <w:link w:val="12"/>
    <w:uiPriority w:val="99"/>
    <w:pPr>
      <w:shd w:val="clear" w:color="auto" w:fill="FFFFFF"/>
      <w:spacing w:before="540" w:after="60" w:line="240" w:lineRule="atLeast"/>
      <w:jc w:val="both"/>
      <w:outlineLvl w:val="0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71">
    <w:name w:val="Основной текст (7)1"/>
    <w:basedOn w:val="a"/>
    <w:link w:val="7"/>
    <w:uiPriority w:val="99"/>
    <w:pPr>
      <w:shd w:val="clear" w:color="auto" w:fill="FFFFFF"/>
      <w:spacing w:before="720" w:after="360" w:line="240" w:lineRule="atLeas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121">
    <w:name w:val="Заголовок №1 (2)"/>
    <w:basedOn w:val="a"/>
    <w:link w:val="120"/>
    <w:uiPriority w:val="99"/>
    <w:pPr>
      <w:shd w:val="clear" w:color="auto" w:fill="FFFFFF"/>
      <w:spacing w:before="360" w:after="360" w:line="240" w:lineRule="atLeast"/>
      <w:jc w:val="both"/>
      <w:outlineLvl w:val="0"/>
    </w:pPr>
    <w:rPr>
      <w:rFonts w:ascii="Times New Roman" w:hAnsi="Times New Roman" w:cs="Times New Roman"/>
      <w:b/>
      <w:bCs/>
      <w:i/>
      <w:iCs/>
      <w:color w:val="auto"/>
      <w:sz w:val="32"/>
      <w:szCs w:val="32"/>
    </w:rPr>
  </w:style>
  <w:style w:type="paragraph" w:customStyle="1" w:styleId="25">
    <w:name w:val="Заголовок №2"/>
    <w:basedOn w:val="a"/>
    <w:link w:val="24"/>
    <w:uiPriority w:val="99"/>
    <w:pPr>
      <w:shd w:val="clear" w:color="auto" w:fill="FFFFFF"/>
      <w:spacing w:before="360" w:after="60" w:line="240" w:lineRule="atLeast"/>
      <w:jc w:val="center"/>
      <w:outlineLvl w:val="1"/>
    </w:pPr>
    <w:rPr>
      <w:rFonts w:ascii="Arial Unicode MS" w:eastAsia="Arial Unicode MS" w:cs="Arial Unicode MS"/>
      <w:color w:val="auto"/>
      <w:sz w:val="23"/>
      <w:szCs w:val="23"/>
    </w:rPr>
  </w:style>
  <w:style w:type="paragraph" w:customStyle="1" w:styleId="32">
    <w:name w:val="Заголовок №3"/>
    <w:basedOn w:val="a"/>
    <w:link w:val="31"/>
    <w:uiPriority w:val="99"/>
    <w:pPr>
      <w:shd w:val="clear" w:color="auto" w:fill="FFFFFF"/>
      <w:spacing w:before="60" w:after="60" w:line="240" w:lineRule="atLeast"/>
      <w:jc w:val="center"/>
      <w:outlineLvl w:val="2"/>
    </w:pPr>
    <w:rPr>
      <w:rFonts w:ascii="Arial Unicode MS" w:eastAsia="Arial Unicode MS" w:cs="Arial Unicode MS"/>
      <w:color w:val="auto"/>
      <w:sz w:val="23"/>
      <w:szCs w:val="23"/>
    </w:rPr>
  </w:style>
  <w:style w:type="paragraph" w:customStyle="1" w:styleId="81">
    <w:name w:val="Основной текст (8)1"/>
    <w:basedOn w:val="a"/>
    <w:link w:val="8"/>
    <w:uiPriority w:val="99"/>
    <w:pPr>
      <w:shd w:val="clear" w:color="auto" w:fill="FFFFFF"/>
      <w:spacing w:before="240" w:line="274" w:lineRule="exact"/>
      <w:jc w:val="both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customStyle="1" w:styleId="14">
    <w:name w:val="Подпись к таблице1"/>
    <w:basedOn w:val="a"/>
    <w:link w:val="a9"/>
    <w:uiPriority w:val="99"/>
    <w:pPr>
      <w:shd w:val="clear" w:color="auto" w:fill="FFFFFF"/>
      <w:spacing w:line="293" w:lineRule="exact"/>
      <w:jc w:val="both"/>
    </w:pPr>
    <w:rPr>
      <w:rFonts w:ascii="Times New Roman" w:hAnsi="Times New Roman" w:cs="Times New Roman"/>
      <w:color w:val="auto"/>
      <w:sz w:val="23"/>
      <w:szCs w:val="23"/>
    </w:rPr>
  </w:style>
  <w:style w:type="paragraph" w:styleId="ab">
    <w:name w:val="header"/>
    <w:basedOn w:val="a"/>
    <w:link w:val="ac"/>
    <w:uiPriority w:val="99"/>
    <w:unhideWhenUsed/>
    <w:rsid w:val="005E0B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E0B3B"/>
    <w:rPr>
      <w:color w:val="000000"/>
    </w:rPr>
  </w:style>
  <w:style w:type="paragraph" w:styleId="ad">
    <w:name w:val="footer"/>
    <w:basedOn w:val="a"/>
    <w:link w:val="ae"/>
    <w:uiPriority w:val="99"/>
    <w:unhideWhenUsed/>
    <w:rsid w:val="005E0B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E0B3B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5E0B3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5E0B3B"/>
    <w:rPr>
      <w:rFonts w:ascii="Tahoma" w:hAnsi="Tahoma" w:cs="Tahoma"/>
      <w:color w:val="000000"/>
      <w:sz w:val="16"/>
      <w:szCs w:val="16"/>
    </w:rPr>
  </w:style>
  <w:style w:type="paragraph" w:styleId="af1">
    <w:name w:val="No Spacing"/>
    <w:link w:val="af2"/>
    <w:uiPriority w:val="1"/>
    <w:qFormat/>
    <w:rsid w:val="00A450D4"/>
    <w:rPr>
      <w:rFonts w:ascii="Calibri" w:hAnsi="Calibri" w:cs="Times New Roman"/>
      <w:sz w:val="22"/>
      <w:szCs w:val="22"/>
    </w:rPr>
  </w:style>
  <w:style w:type="character" w:customStyle="1" w:styleId="af2">
    <w:name w:val="Без интервала Знак"/>
    <w:link w:val="af1"/>
    <w:uiPriority w:val="1"/>
    <w:rsid w:val="00A450D4"/>
    <w:rPr>
      <w:rFonts w:ascii="Calibri" w:hAnsi="Calibri" w:cs="Times New Roman"/>
      <w:sz w:val="22"/>
      <w:szCs w:val="22"/>
    </w:rPr>
  </w:style>
  <w:style w:type="character" w:styleId="af3">
    <w:name w:val="page number"/>
    <w:uiPriority w:val="99"/>
    <w:unhideWhenUsed/>
    <w:rsid w:val="00A450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rFonts w:cs="Times New Roman"/>
      <w:color w:val="0066CC"/>
      <w:u w:val="single"/>
    </w:rPr>
  </w:style>
  <w:style w:type="character" w:customStyle="1" w:styleId="6Exact">
    <w:name w:val="Основной текст (6) Exact"/>
    <w:link w:val="6"/>
    <w:uiPriority w:val="99"/>
    <w:locked/>
    <w:rPr>
      <w:rFonts w:ascii="Malgun Gothic" w:eastAsia="Malgun Gothic" w:cs="Malgun Gothic"/>
      <w:noProof/>
      <w:sz w:val="18"/>
      <w:szCs w:val="18"/>
      <w:u w:val="none"/>
    </w:rPr>
  </w:style>
  <w:style w:type="character" w:customStyle="1" w:styleId="9Exact">
    <w:name w:val="Основной текст (9) Exact"/>
    <w:link w:val="9"/>
    <w:uiPriority w:val="99"/>
    <w:locked/>
    <w:rPr>
      <w:rFonts w:ascii="Century Schoolbook" w:hAnsi="Century Schoolbook" w:cs="Century Schoolbook"/>
      <w:b/>
      <w:bCs/>
      <w:noProof/>
      <w:sz w:val="23"/>
      <w:szCs w:val="23"/>
      <w:u w:val="none"/>
    </w:rPr>
  </w:style>
  <w:style w:type="character" w:customStyle="1" w:styleId="10Exact">
    <w:name w:val="Основной текст (10) Exact"/>
    <w:link w:val="10"/>
    <w:uiPriority w:val="99"/>
    <w:locked/>
    <w:rPr>
      <w:rFonts w:ascii="Gungsuh" w:eastAsia="Gungsuh" w:cs="Gungsuh"/>
      <w:noProof/>
      <w:sz w:val="20"/>
      <w:szCs w:val="20"/>
      <w:u w:val="none"/>
    </w:rPr>
  </w:style>
  <w:style w:type="character" w:customStyle="1" w:styleId="1">
    <w:name w:val="Основной текст Знак1"/>
    <w:link w:val="a4"/>
    <w:uiPriority w:val="99"/>
    <w:locked/>
    <w:rPr>
      <w:rFonts w:ascii="Times New Roman" w:hAnsi="Times New Roman" w:cs="Times New Roman"/>
      <w:sz w:val="23"/>
      <w:szCs w:val="23"/>
      <w:u w:val="none"/>
    </w:rPr>
  </w:style>
  <w:style w:type="character" w:customStyle="1" w:styleId="a5">
    <w:name w:val="Колонтитул_"/>
    <w:link w:val="11"/>
    <w:uiPriority w:val="99"/>
    <w:locked/>
    <w:rPr>
      <w:rFonts w:ascii="Times New Roman" w:hAnsi="Times New Roman" w:cs="Times New Roman"/>
      <w:b/>
      <w:bCs/>
      <w:noProof/>
      <w:sz w:val="20"/>
      <w:szCs w:val="20"/>
      <w:u w:val="none"/>
    </w:rPr>
  </w:style>
  <w:style w:type="character" w:customStyle="1" w:styleId="a6">
    <w:name w:val="Колонтитул"/>
    <w:uiPriority w:val="99"/>
  </w:style>
  <w:style w:type="character" w:customStyle="1" w:styleId="2">
    <w:name w:val="Основной текст (2)_"/>
    <w:link w:val="21"/>
    <w:uiPriority w:val="99"/>
    <w:locked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3">
    <w:name w:val="Основной текст (3)_"/>
    <w:link w:val="30"/>
    <w:uiPriority w:val="99"/>
    <w:locked/>
    <w:rPr>
      <w:rFonts w:ascii="Comic Sans MS" w:hAnsi="Comic Sans MS" w:cs="Comic Sans MS"/>
      <w:sz w:val="17"/>
      <w:szCs w:val="17"/>
      <w:u w:val="none"/>
    </w:rPr>
  </w:style>
  <w:style w:type="character" w:customStyle="1" w:styleId="4">
    <w:name w:val="Основной текст (4)_"/>
    <w:link w:val="41"/>
    <w:uiPriority w:val="99"/>
    <w:locked/>
    <w:rPr>
      <w:rFonts w:ascii="Comic Sans MS" w:hAnsi="Comic Sans MS" w:cs="Comic Sans MS"/>
      <w:b/>
      <w:bCs/>
      <w:sz w:val="17"/>
      <w:szCs w:val="17"/>
      <w:u w:val="none"/>
    </w:rPr>
  </w:style>
  <w:style w:type="character" w:customStyle="1" w:styleId="40">
    <w:name w:val="Основной текст (4)"/>
    <w:uiPriority w:val="99"/>
    <w:rPr>
      <w:rFonts w:ascii="Comic Sans MS" w:hAnsi="Comic Sans MS" w:cs="Comic Sans MS"/>
      <w:b/>
      <w:bCs/>
      <w:sz w:val="17"/>
      <w:szCs w:val="17"/>
      <w:u w:val="single"/>
    </w:rPr>
  </w:style>
  <w:style w:type="character" w:customStyle="1" w:styleId="5">
    <w:name w:val="Основной текст (5)_"/>
    <w:link w:val="50"/>
    <w:uiPriority w:val="99"/>
    <w:locked/>
    <w:rPr>
      <w:rFonts w:ascii="Comic Sans MS" w:hAnsi="Comic Sans MS" w:cs="Comic Sans MS"/>
      <w:sz w:val="17"/>
      <w:szCs w:val="17"/>
      <w:u w:val="none"/>
    </w:rPr>
  </w:style>
  <w:style w:type="character" w:customStyle="1" w:styleId="20">
    <w:name w:val="Основной текст (2)"/>
    <w:uiPriority w:val="99"/>
    <w:rPr>
      <w:rFonts w:ascii="Times New Roman" w:hAnsi="Times New Roman" w:cs="Times New Roman"/>
      <w:b/>
      <w:bCs/>
      <w:sz w:val="23"/>
      <w:szCs w:val="23"/>
      <w:u w:val="single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line="269" w:lineRule="exact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a7">
    <w:name w:val="Основной текст Знак"/>
    <w:uiPriority w:val="99"/>
    <w:semiHidden/>
    <w:rPr>
      <w:color w:val="000000"/>
    </w:rPr>
  </w:style>
  <w:style w:type="character" w:customStyle="1" w:styleId="22">
    <w:name w:val="Основной текст Знак2"/>
    <w:uiPriority w:val="99"/>
    <w:semiHidden/>
    <w:rPr>
      <w:rFonts w:cs="Courier New"/>
      <w:color w:val="000000"/>
    </w:rPr>
  </w:style>
  <w:style w:type="character" w:customStyle="1" w:styleId="MalgunGothic">
    <w:name w:val="Основной текст + Malgun Gothic"/>
    <w:aliases w:val="12 pt,Полужирный,Курсив"/>
    <w:uiPriority w:val="99"/>
    <w:rPr>
      <w:rFonts w:ascii="Malgun Gothic" w:eastAsia="Malgun Gothic" w:hAnsi="Times New Roman" w:cs="Malgun Gothic"/>
      <w:b/>
      <w:bCs/>
      <w:i/>
      <w:iCs/>
      <w:noProof/>
      <w:sz w:val="24"/>
      <w:szCs w:val="24"/>
      <w:u w:val="none"/>
    </w:rPr>
  </w:style>
  <w:style w:type="character" w:customStyle="1" w:styleId="2pt">
    <w:name w:val="Основной текст + Интервал 2 pt"/>
    <w:uiPriority w:val="99"/>
    <w:rPr>
      <w:rFonts w:ascii="Times New Roman" w:hAnsi="Times New Roman" w:cs="Times New Roman"/>
      <w:spacing w:val="40"/>
      <w:sz w:val="23"/>
      <w:szCs w:val="23"/>
      <w:u w:val="none"/>
    </w:rPr>
  </w:style>
  <w:style w:type="character" w:customStyle="1" w:styleId="12">
    <w:name w:val="Заголовок №1_"/>
    <w:link w:val="13"/>
    <w:uiPriority w:val="99"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111">
    <w:name w:val="Заголовок №1 + 11"/>
    <w:aliases w:val="5 pt"/>
    <w:uiPriority w:val="99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23">
    <w:name w:val="Основной текст (2)3"/>
    <w:uiPriority w:val="99"/>
  </w:style>
  <w:style w:type="character" w:customStyle="1" w:styleId="43">
    <w:name w:val="Основной текст (4)3"/>
    <w:uiPriority w:val="99"/>
    <w:rPr>
      <w:rFonts w:ascii="Comic Sans MS" w:hAnsi="Comic Sans MS" w:cs="Comic Sans MS"/>
      <w:b/>
      <w:bCs/>
      <w:sz w:val="17"/>
      <w:szCs w:val="17"/>
      <w:u w:val="single"/>
    </w:rPr>
  </w:style>
  <w:style w:type="character" w:customStyle="1" w:styleId="42">
    <w:name w:val="Основной текст (4)2"/>
    <w:uiPriority w:val="99"/>
  </w:style>
  <w:style w:type="character" w:customStyle="1" w:styleId="44">
    <w:name w:val="Основной текст (4) + Не полужирный"/>
    <w:uiPriority w:val="99"/>
    <w:rPr>
      <w:rFonts w:ascii="Comic Sans MS" w:hAnsi="Comic Sans MS" w:cs="Comic Sans MS"/>
      <w:b w:val="0"/>
      <w:bCs w:val="0"/>
      <w:sz w:val="17"/>
      <w:szCs w:val="17"/>
      <w:u w:val="single"/>
    </w:rPr>
  </w:style>
  <w:style w:type="character" w:customStyle="1" w:styleId="ComicSansMS">
    <w:name w:val="Основной текст + Comic Sans MS"/>
    <w:aliases w:val="8,5 pt4"/>
    <w:uiPriority w:val="99"/>
    <w:rPr>
      <w:rFonts w:ascii="Comic Sans MS" w:hAnsi="Comic Sans MS" w:cs="Comic Sans MS"/>
      <w:sz w:val="17"/>
      <w:szCs w:val="17"/>
      <w:u w:val="none"/>
      <w:lang w:val="en-US" w:eastAsia="en-US"/>
    </w:rPr>
  </w:style>
  <w:style w:type="character" w:customStyle="1" w:styleId="7">
    <w:name w:val="Основной текст (7)_"/>
    <w:link w:val="71"/>
    <w:uiPriority w:val="99"/>
    <w:locked/>
    <w:rPr>
      <w:rFonts w:ascii="Times New Roman" w:hAnsi="Times New Roman" w:cs="Times New Roman"/>
      <w:sz w:val="18"/>
      <w:szCs w:val="18"/>
      <w:u w:val="none"/>
    </w:rPr>
  </w:style>
  <w:style w:type="character" w:customStyle="1" w:styleId="70">
    <w:name w:val="Основной текст (7)"/>
    <w:uiPriority w:val="99"/>
    <w:rPr>
      <w:rFonts w:ascii="Times New Roman" w:hAnsi="Times New Roman" w:cs="Times New Roman"/>
      <w:sz w:val="18"/>
      <w:szCs w:val="18"/>
      <w:u w:val="single"/>
    </w:rPr>
  </w:style>
  <w:style w:type="character" w:customStyle="1" w:styleId="120">
    <w:name w:val="Заголовок №1 (2)_"/>
    <w:link w:val="121"/>
    <w:uiPriority w:val="99"/>
    <w:locked/>
    <w:rPr>
      <w:rFonts w:ascii="Times New Roman" w:hAnsi="Times New Roman" w:cs="Times New Roman"/>
      <w:b/>
      <w:bCs/>
      <w:i/>
      <w:iCs/>
      <w:sz w:val="32"/>
      <w:szCs w:val="32"/>
      <w:u w:val="none"/>
    </w:rPr>
  </w:style>
  <w:style w:type="character" w:customStyle="1" w:styleId="24">
    <w:name w:val="Заголовок №2_"/>
    <w:link w:val="25"/>
    <w:uiPriority w:val="99"/>
    <w:locked/>
    <w:rPr>
      <w:rFonts w:ascii="Arial Unicode MS" w:eastAsia="Arial Unicode MS" w:cs="Arial Unicode MS"/>
      <w:sz w:val="23"/>
      <w:szCs w:val="23"/>
      <w:u w:val="none"/>
    </w:rPr>
  </w:style>
  <w:style w:type="character" w:customStyle="1" w:styleId="217">
    <w:name w:val="Заголовок №2 + 17"/>
    <w:aliases w:val="5 pt3"/>
    <w:uiPriority w:val="99"/>
    <w:rPr>
      <w:rFonts w:ascii="Arial Unicode MS" w:eastAsia="Arial Unicode MS" w:cs="Arial Unicode MS"/>
      <w:sz w:val="35"/>
      <w:szCs w:val="35"/>
      <w:u w:val="none"/>
    </w:rPr>
  </w:style>
  <w:style w:type="character" w:customStyle="1" w:styleId="31">
    <w:name w:val="Заголовок №3_"/>
    <w:link w:val="32"/>
    <w:uiPriority w:val="99"/>
    <w:locked/>
    <w:rPr>
      <w:rFonts w:ascii="Arial Unicode MS" w:eastAsia="Arial Unicode MS" w:cs="Arial Unicode MS"/>
      <w:sz w:val="23"/>
      <w:szCs w:val="23"/>
      <w:u w:val="none"/>
    </w:rPr>
  </w:style>
  <w:style w:type="character" w:customStyle="1" w:styleId="7ArialUnicodeMS">
    <w:name w:val="Основной текст (7) + Arial Unicode MS"/>
    <w:aliases w:val="8 pt"/>
    <w:uiPriority w:val="99"/>
    <w:rPr>
      <w:rFonts w:ascii="Arial Unicode MS" w:eastAsia="Arial Unicode MS" w:hAnsi="Times New Roman" w:cs="Arial Unicode MS"/>
      <w:sz w:val="16"/>
      <w:szCs w:val="16"/>
      <w:u w:val="none"/>
    </w:rPr>
  </w:style>
  <w:style w:type="character" w:customStyle="1" w:styleId="220">
    <w:name w:val="Основной текст (2)2"/>
    <w:uiPriority w:val="99"/>
    <w:rPr>
      <w:rFonts w:ascii="Times New Roman" w:hAnsi="Times New Roman" w:cs="Times New Roman"/>
      <w:b/>
      <w:bCs/>
      <w:sz w:val="23"/>
      <w:szCs w:val="23"/>
      <w:u w:val="single"/>
    </w:rPr>
  </w:style>
  <w:style w:type="character" w:customStyle="1" w:styleId="8">
    <w:name w:val="Основной текст (8)_"/>
    <w:link w:val="81"/>
    <w:uiPriority w:val="99"/>
    <w:locked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80">
    <w:name w:val="Основной текст (8)"/>
    <w:uiPriority w:val="99"/>
    <w:rPr>
      <w:rFonts w:ascii="Times New Roman" w:hAnsi="Times New Roman" w:cs="Times New Roman"/>
      <w:b/>
      <w:bCs/>
      <w:sz w:val="21"/>
      <w:szCs w:val="21"/>
      <w:u w:val="single"/>
    </w:rPr>
  </w:style>
  <w:style w:type="character" w:customStyle="1" w:styleId="0pt">
    <w:name w:val="Основной текст + Интервал 0 pt"/>
    <w:uiPriority w:val="99"/>
    <w:rPr>
      <w:rFonts w:ascii="Times New Roman" w:hAnsi="Times New Roman" w:cs="Times New Roman"/>
      <w:spacing w:val="10"/>
      <w:sz w:val="23"/>
      <w:szCs w:val="23"/>
      <w:u w:val="none"/>
    </w:rPr>
  </w:style>
  <w:style w:type="character" w:customStyle="1" w:styleId="9pt">
    <w:name w:val="Основной текст + 9 pt"/>
    <w:aliases w:val="Интервал 0 pt"/>
    <w:uiPriority w:val="99"/>
    <w:rPr>
      <w:rFonts w:ascii="Times New Roman" w:hAnsi="Times New Roman" w:cs="Times New Roman"/>
      <w:spacing w:val="10"/>
      <w:sz w:val="18"/>
      <w:szCs w:val="18"/>
      <w:u w:val="none"/>
    </w:rPr>
  </w:style>
  <w:style w:type="character" w:customStyle="1" w:styleId="82">
    <w:name w:val="Основной текст (8)2"/>
    <w:uiPriority w:val="99"/>
    <w:rPr>
      <w:rFonts w:ascii="Times New Roman" w:hAnsi="Times New Roman" w:cs="Times New Roman"/>
      <w:b/>
      <w:bCs/>
      <w:sz w:val="21"/>
      <w:szCs w:val="21"/>
      <w:u w:val="single"/>
    </w:rPr>
  </w:style>
  <w:style w:type="character" w:customStyle="1" w:styleId="8ComicSansMS">
    <w:name w:val="Основной текст (8) + Comic Sans MS"/>
    <w:aliases w:val="81,5 pt2,Не полужирный"/>
    <w:uiPriority w:val="99"/>
    <w:rPr>
      <w:rFonts w:ascii="Comic Sans MS" w:hAnsi="Comic Sans MS" w:cs="Comic Sans MS"/>
      <w:b w:val="0"/>
      <w:bCs w:val="0"/>
      <w:sz w:val="17"/>
      <w:szCs w:val="17"/>
      <w:u w:val="single"/>
    </w:rPr>
  </w:style>
  <w:style w:type="character" w:customStyle="1" w:styleId="70pt">
    <w:name w:val="Основной текст (7) + Интервал 0 pt"/>
    <w:uiPriority w:val="99"/>
    <w:rPr>
      <w:rFonts w:ascii="Times New Roman" w:hAnsi="Times New Roman" w:cs="Times New Roman"/>
      <w:spacing w:val="10"/>
      <w:sz w:val="18"/>
      <w:szCs w:val="18"/>
      <w:u w:val="none"/>
    </w:rPr>
  </w:style>
  <w:style w:type="character" w:customStyle="1" w:styleId="20pt">
    <w:name w:val="Основной текст (2) + Интервал 0 pt"/>
    <w:uiPriority w:val="99"/>
    <w:rPr>
      <w:rFonts w:ascii="Times New Roman" w:hAnsi="Times New Roman" w:cs="Times New Roman"/>
      <w:b/>
      <w:bCs/>
      <w:spacing w:val="10"/>
      <w:sz w:val="23"/>
      <w:szCs w:val="23"/>
      <w:u w:val="none"/>
    </w:rPr>
  </w:style>
  <w:style w:type="character" w:customStyle="1" w:styleId="26">
    <w:name w:val="Основной текст (2) + Не полужирный"/>
    <w:aliases w:val="Интервал 0 pt2"/>
    <w:uiPriority w:val="99"/>
    <w:rPr>
      <w:rFonts w:ascii="Times New Roman" w:hAnsi="Times New Roman" w:cs="Times New Roman"/>
      <w:b w:val="0"/>
      <w:bCs w:val="0"/>
      <w:spacing w:val="10"/>
      <w:sz w:val="23"/>
      <w:szCs w:val="23"/>
      <w:u w:val="none"/>
    </w:rPr>
  </w:style>
  <w:style w:type="character" w:customStyle="1" w:styleId="100">
    <w:name w:val="Основной текст + 10"/>
    <w:aliases w:val="5 pt1,Полужирный1"/>
    <w:uiPriority w:val="99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a8">
    <w:name w:val="Основной текст + Полужирный"/>
    <w:aliases w:val="Интервал 0 pt1"/>
    <w:uiPriority w:val="99"/>
    <w:rPr>
      <w:rFonts w:ascii="Times New Roman" w:hAnsi="Times New Roman" w:cs="Times New Roman"/>
      <w:b/>
      <w:bCs/>
      <w:spacing w:val="10"/>
      <w:sz w:val="23"/>
      <w:szCs w:val="23"/>
      <w:u w:val="none"/>
    </w:rPr>
  </w:style>
  <w:style w:type="character" w:customStyle="1" w:styleId="a9">
    <w:name w:val="Подпись к таблице_"/>
    <w:link w:val="14"/>
    <w:uiPriority w:val="99"/>
    <w:locked/>
    <w:rPr>
      <w:rFonts w:ascii="Times New Roman" w:hAnsi="Times New Roman" w:cs="Times New Roman"/>
      <w:sz w:val="23"/>
      <w:szCs w:val="23"/>
      <w:u w:val="none"/>
    </w:rPr>
  </w:style>
  <w:style w:type="character" w:customStyle="1" w:styleId="aa">
    <w:name w:val="Подпись к таблице"/>
    <w:uiPriority w:val="99"/>
    <w:rPr>
      <w:rFonts w:ascii="Times New Roman" w:hAnsi="Times New Roman" w:cs="Times New Roman"/>
      <w:sz w:val="23"/>
      <w:szCs w:val="23"/>
      <w:u w:val="single"/>
    </w:rPr>
  </w:style>
  <w:style w:type="character" w:customStyle="1" w:styleId="15">
    <w:name w:val="Основной текст + Полужирный1"/>
    <w:uiPriority w:val="99"/>
    <w:rPr>
      <w:rFonts w:ascii="Times New Roman" w:hAnsi="Times New Roman" w:cs="Times New Roman"/>
      <w:b/>
      <w:bCs/>
      <w:sz w:val="23"/>
      <w:szCs w:val="23"/>
      <w:u w:val="none"/>
    </w:rPr>
  </w:style>
  <w:style w:type="paragraph" w:customStyle="1" w:styleId="6">
    <w:name w:val="Основной текст (6)"/>
    <w:basedOn w:val="a"/>
    <w:link w:val="6Exact"/>
    <w:uiPriority w:val="99"/>
    <w:pPr>
      <w:shd w:val="clear" w:color="auto" w:fill="FFFFFF"/>
      <w:spacing w:line="240" w:lineRule="atLeast"/>
    </w:pPr>
    <w:rPr>
      <w:rFonts w:ascii="Malgun Gothic" w:eastAsia="Malgun Gothic" w:cs="Malgun Gothic"/>
      <w:noProof/>
      <w:color w:val="auto"/>
      <w:sz w:val="18"/>
      <w:szCs w:val="18"/>
    </w:rPr>
  </w:style>
  <w:style w:type="paragraph" w:customStyle="1" w:styleId="9">
    <w:name w:val="Основной текст (9)"/>
    <w:basedOn w:val="a"/>
    <w:link w:val="9Exact"/>
    <w:uiPriority w:val="99"/>
    <w:pPr>
      <w:shd w:val="clear" w:color="auto" w:fill="FFFFFF"/>
      <w:spacing w:line="240" w:lineRule="atLeast"/>
    </w:pPr>
    <w:rPr>
      <w:rFonts w:ascii="Century Schoolbook" w:hAnsi="Century Schoolbook" w:cs="Century Schoolbook"/>
      <w:b/>
      <w:bCs/>
      <w:noProof/>
      <w:color w:val="auto"/>
      <w:sz w:val="23"/>
      <w:szCs w:val="23"/>
    </w:rPr>
  </w:style>
  <w:style w:type="paragraph" w:customStyle="1" w:styleId="10">
    <w:name w:val="Основной текст (10)"/>
    <w:basedOn w:val="a"/>
    <w:link w:val="10Exact"/>
    <w:uiPriority w:val="99"/>
    <w:pPr>
      <w:shd w:val="clear" w:color="auto" w:fill="FFFFFF"/>
      <w:spacing w:line="240" w:lineRule="atLeast"/>
    </w:pPr>
    <w:rPr>
      <w:rFonts w:ascii="Gungsuh" w:eastAsia="Gungsuh" w:cs="Gungsuh"/>
      <w:noProof/>
      <w:color w:val="auto"/>
      <w:sz w:val="20"/>
      <w:szCs w:val="20"/>
    </w:rPr>
  </w:style>
  <w:style w:type="paragraph" w:customStyle="1" w:styleId="11">
    <w:name w:val="Колонтитул1"/>
    <w:basedOn w:val="a"/>
    <w:link w:val="a5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noProof/>
      <w:color w:val="auto"/>
      <w:sz w:val="20"/>
      <w:szCs w:val="20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after="120" w:line="240" w:lineRule="atLeast"/>
      <w:jc w:val="center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300" w:line="240" w:lineRule="atLeast"/>
      <w:jc w:val="both"/>
    </w:pPr>
    <w:rPr>
      <w:rFonts w:ascii="Comic Sans MS" w:hAnsi="Comic Sans MS" w:cs="Comic Sans MS"/>
      <w:color w:val="auto"/>
      <w:sz w:val="17"/>
      <w:szCs w:val="17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before="300" w:line="250" w:lineRule="exact"/>
      <w:jc w:val="both"/>
    </w:pPr>
    <w:rPr>
      <w:rFonts w:ascii="Comic Sans MS" w:hAnsi="Comic Sans MS" w:cs="Comic Sans MS"/>
      <w:b/>
      <w:bCs/>
      <w:color w:val="auto"/>
      <w:sz w:val="17"/>
      <w:szCs w:val="17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line="250" w:lineRule="exact"/>
      <w:jc w:val="both"/>
    </w:pPr>
    <w:rPr>
      <w:rFonts w:ascii="Comic Sans MS" w:hAnsi="Comic Sans MS" w:cs="Comic Sans MS"/>
      <w:color w:val="auto"/>
      <w:sz w:val="17"/>
      <w:szCs w:val="17"/>
    </w:rPr>
  </w:style>
  <w:style w:type="paragraph" w:customStyle="1" w:styleId="13">
    <w:name w:val="Заголовок №1"/>
    <w:basedOn w:val="a"/>
    <w:link w:val="12"/>
    <w:uiPriority w:val="99"/>
    <w:pPr>
      <w:shd w:val="clear" w:color="auto" w:fill="FFFFFF"/>
      <w:spacing w:before="540" w:after="60" w:line="240" w:lineRule="atLeast"/>
      <w:jc w:val="both"/>
      <w:outlineLvl w:val="0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71">
    <w:name w:val="Основной текст (7)1"/>
    <w:basedOn w:val="a"/>
    <w:link w:val="7"/>
    <w:uiPriority w:val="99"/>
    <w:pPr>
      <w:shd w:val="clear" w:color="auto" w:fill="FFFFFF"/>
      <w:spacing w:before="720" w:after="360" w:line="240" w:lineRule="atLeas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121">
    <w:name w:val="Заголовок №1 (2)"/>
    <w:basedOn w:val="a"/>
    <w:link w:val="120"/>
    <w:uiPriority w:val="99"/>
    <w:pPr>
      <w:shd w:val="clear" w:color="auto" w:fill="FFFFFF"/>
      <w:spacing w:before="360" w:after="360" w:line="240" w:lineRule="atLeast"/>
      <w:jc w:val="both"/>
      <w:outlineLvl w:val="0"/>
    </w:pPr>
    <w:rPr>
      <w:rFonts w:ascii="Times New Roman" w:hAnsi="Times New Roman" w:cs="Times New Roman"/>
      <w:b/>
      <w:bCs/>
      <w:i/>
      <w:iCs/>
      <w:color w:val="auto"/>
      <w:sz w:val="32"/>
      <w:szCs w:val="32"/>
    </w:rPr>
  </w:style>
  <w:style w:type="paragraph" w:customStyle="1" w:styleId="25">
    <w:name w:val="Заголовок №2"/>
    <w:basedOn w:val="a"/>
    <w:link w:val="24"/>
    <w:uiPriority w:val="99"/>
    <w:pPr>
      <w:shd w:val="clear" w:color="auto" w:fill="FFFFFF"/>
      <w:spacing w:before="360" w:after="60" w:line="240" w:lineRule="atLeast"/>
      <w:jc w:val="center"/>
      <w:outlineLvl w:val="1"/>
    </w:pPr>
    <w:rPr>
      <w:rFonts w:ascii="Arial Unicode MS" w:eastAsia="Arial Unicode MS" w:cs="Arial Unicode MS"/>
      <w:color w:val="auto"/>
      <w:sz w:val="23"/>
      <w:szCs w:val="23"/>
    </w:rPr>
  </w:style>
  <w:style w:type="paragraph" w:customStyle="1" w:styleId="32">
    <w:name w:val="Заголовок №3"/>
    <w:basedOn w:val="a"/>
    <w:link w:val="31"/>
    <w:uiPriority w:val="99"/>
    <w:pPr>
      <w:shd w:val="clear" w:color="auto" w:fill="FFFFFF"/>
      <w:spacing w:before="60" w:after="60" w:line="240" w:lineRule="atLeast"/>
      <w:jc w:val="center"/>
      <w:outlineLvl w:val="2"/>
    </w:pPr>
    <w:rPr>
      <w:rFonts w:ascii="Arial Unicode MS" w:eastAsia="Arial Unicode MS" w:cs="Arial Unicode MS"/>
      <w:color w:val="auto"/>
      <w:sz w:val="23"/>
      <w:szCs w:val="23"/>
    </w:rPr>
  </w:style>
  <w:style w:type="paragraph" w:customStyle="1" w:styleId="81">
    <w:name w:val="Основной текст (8)1"/>
    <w:basedOn w:val="a"/>
    <w:link w:val="8"/>
    <w:uiPriority w:val="99"/>
    <w:pPr>
      <w:shd w:val="clear" w:color="auto" w:fill="FFFFFF"/>
      <w:spacing w:before="240" w:line="274" w:lineRule="exact"/>
      <w:jc w:val="both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customStyle="1" w:styleId="14">
    <w:name w:val="Подпись к таблице1"/>
    <w:basedOn w:val="a"/>
    <w:link w:val="a9"/>
    <w:uiPriority w:val="99"/>
    <w:pPr>
      <w:shd w:val="clear" w:color="auto" w:fill="FFFFFF"/>
      <w:spacing w:line="293" w:lineRule="exact"/>
      <w:jc w:val="both"/>
    </w:pPr>
    <w:rPr>
      <w:rFonts w:ascii="Times New Roman" w:hAnsi="Times New Roman" w:cs="Times New Roman"/>
      <w:color w:val="auto"/>
      <w:sz w:val="23"/>
      <w:szCs w:val="23"/>
    </w:rPr>
  </w:style>
  <w:style w:type="paragraph" w:styleId="ab">
    <w:name w:val="header"/>
    <w:basedOn w:val="a"/>
    <w:link w:val="ac"/>
    <w:uiPriority w:val="99"/>
    <w:unhideWhenUsed/>
    <w:rsid w:val="005E0B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E0B3B"/>
    <w:rPr>
      <w:color w:val="000000"/>
    </w:rPr>
  </w:style>
  <w:style w:type="paragraph" w:styleId="ad">
    <w:name w:val="footer"/>
    <w:basedOn w:val="a"/>
    <w:link w:val="ae"/>
    <w:uiPriority w:val="99"/>
    <w:unhideWhenUsed/>
    <w:rsid w:val="005E0B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E0B3B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5E0B3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5E0B3B"/>
    <w:rPr>
      <w:rFonts w:ascii="Tahoma" w:hAnsi="Tahoma" w:cs="Tahoma"/>
      <w:color w:val="000000"/>
      <w:sz w:val="16"/>
      <w:szCs w:val="16"/>
    </w:rPr>
  </w:style>
  <w:style w:type="paragraph" w:styleId="af1">
    <w:name w:val="No Spacing"/>
    <w:link w:val="af2"/>
    <w:uiPriority w:val="1"/>
    <w:qFormat/>
    <w:rsid w:val="00A450D4"/>
    <w:rPr>
      <w:rFonts w:ascii="Calibri" w:hAnsi="Calibri" w:cs="Times New Roman"/>
      <w:sz w:val="22"/>
      <w:szCs w:val="22"/>
    </w:rPr>
  </w:style>
  <w:style w:type="character" w:customStyle="1" w:styleId="af2">
    <w:name w:val="Без интервала Знак"/>
    <w:link w:val="af1"/>
    <w:uiPriority w:val="1"/>
    <w:rsid w:val="00A450D4"/>
    <w:rPr>
      <w:rFonts w:ascii="Calibri" w:hAnsi="Calibri" w:cs="Times New Roman"/>
      <w:sz w:val="22"/>
      <w:szCs w:val="22"/>
    </w:rPr>
  </w:style>
  <w:style w:type="character" w:styleId="af3">
    <w:name w:val="page number"/>
    <w:uiPriority w:val="99"/>
    <w:unhideWhenUsed/>
    <w:rsid w:val="00A45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5A97F-A6DE-476E-9408-6A60EC48F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2390</Words>
  <Characters>13627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8</cp:revision>
  <cp:lastPrinted>2016-05-12T12:19:00Z</cp:lastPrinted>
  <dcterms:created xsi:type="dcterms:W3CDTF">2016-05-12T12:10:00Z</dcterms:created>
  <dcterms:modified xsi:type="dcterms:W3CDTF">2016-05-12T12:21:00Z</dcterms:modified>
</cp:coreProperties>
</file>